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C" w:rsidRPr="00A57F32" w:rsidRDefault="000C3CFC" w:rsidP="000C3CFC">
      <w:pPr>
        <w:spacing w:after="0"/>
        <w:rPr>
          <w:rFonts w:ascii="Times New Roman" w:hAnsi="Times New Roman"/>
          <w:vanish/>
        </w:rPr>
      </w:pPr>
    </w:p>
    <w:p w:rsidR="000C3CFC" w:rsidRPr="00317098" w:rsidRDefault="000C3CFC" w:rsidP="000C3CFC">
      <w:pPr>
        <w:spacing w:after="0" w:line="240" w:lineRule="auto"/>
        <w:jc w:val="both"/>
        <w:rPr>
          <w:rFonts w:ascii="Times New Roman" w:hAnsi="Times New Roman"/>
          <w:lang w:val="sr-Cyrl-CS"/>
        </w:rPr>
      </w:pPr>
    </w:p>
    <w:p w:rsidR="00617913" w:rsidRPr="003C7184" w:rsidRDefault="00617913" w:rsidP="00617913">
      <w:pPr>
        <w:autoSpaceDE w:val="0"/>
        <w:autoSpaceDN w:val="0"/>
        <w:adjustRightInd w:val="0"/>
        <w:spacing w:after="0" w:line="240" w:lineRule="auto"/>
        <w:rPr>
          <w:rFonts w:ascii="Times New Roman" w:hAnsi="Times New Roman"/>
          <w:b/>
          <w:bCs/>
          <w:color w:val="000000"/>
          <w:sz w:val="24"/>
          <w:szCs w:val="24"/>
          <w:lang w:val="sr-Cyrl-CS"/>
        </w:rPr>
      </w:pPr>
    </w:p>
    <w:p w:rsidR="00D96D57" w:rsidRPr="00317098" w:rsidRDefault="00D96D57" w:rsidP="00D96D57">
      <w:pPr>
        <w:spacing w:after="0"/>
        <w:rPr>
          <w:rFonts w:ascii="Times New Roman" w:hAnsi="Times New Roman"/>
          <w:vanish/>
        </w:rPr>
      </w:pPr>
    </w:p>
    <w:p w:rsidR="00A57F32" w:rsidRPr="00A64A5C" w:rsidRDefault="00A57F32" w:rsidP="00A57F32">
      <w:pPr>
        <w:rPr>
          <w:rFonts w:ascii="Arial" w:hAnsi="Arial" w:cs="Arial"/>
          <w:sz w:val="20"/>
          <w:szCs w:val="20"/>
        </w:rPr>
      </w:pPr>
      <w:r>
        <w:rPr>
          <w:rFonts w:ascii="Arial" w:hAnsi="Arial" w:cs="Arial"/>
          <w:noProof/>
          <w:sz w:val="20"/>
          <w:szCs w:val="20"/>
          <w:lang w:val="en-US" w:eastAsia="en-US"/>
        </w:rPr>
        <w:drawing>
          <wp:inline distT="0" distB="0" distL="0" distR="0">
            <wp:extent cx="12382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A57F32" w:rsidRPr="003B5719" w:rsidRDefault="00A57F32" w:rsidP="00A57F32">
      <w:pPr>
        <w:rPr>
          <w:rFonts w:ascii="Times New Roman" w:hAnsi="Times New Roman"/>
          <w:sz w:val="24"/>
          <w:szCs w:val="24"/>
          <w:lang w:val="ru-RU"/>
        </w:rPr>
      </w:pPr>
      <w:r w:rsidRPr="003B5719">
        <w:rPr>
          <w:rFonts w:ascii="Times New Roman" w:hAnsi="Times New Roman"/>
          <w:sz w:val="24"/>
          <w:szCs w:val="24"/>
          <w:lang w:val="sr-Cyrl-CS"/>
        </w:rPr>
        <w:t>ОШ ''Душан Радовић''</w:t>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Pr="003B5719">
        <w:rPr>
          <w:rFonts w:ascii="Times New Roman" w:hAnsi="Times New Roman"/>
          <w:sz w:val="24"/>
          <w:szCs w:val="24"/>
          <w:lang w:val="sr-Cyrl-CS"/>
        </w:rPr>
        <w:tab/>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Занатлијска бб</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18 300 Пирот</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тел: 010/312-435; 312-441;</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е</w:t>
      </w:r>
      <w:r w:rsidRPr="003B5719">
        <w:rPr>
          <w:rFonts w:ascii="Times New Roman" w:hAnsi="Times New Roman"/>
          <w:sz w:val="24"/>
          <w:szCs w:val="24"/>
          <w:lang w:val="ru-RU"/>
        </w:rPr>
        <w:t>-</w:t>
      </w:r>
      <w:r w:rsidRPr="003B5719">
        <w:rPr>
          <w:rFonts w:ascii="Times New Roman" w:hAnsi="Times New Roman"/>
          <w:sz w:val="24"/>
          <w:szCs w:val="24"/>
        </w:rPr>
        <w:t>mail</w:t>
      </w:r>
      <w:r w:rsidRPr="003B5719">
        <w:rPr>
          <w:rFonts w:ascii="Times New Roman" w:hAnsi="Times New Roman"/>
          <w:sz w:val="24"/>
          <w:szCs w:val="24"/>
          <w:lang w:val="ru-RU"/>
        </w:rPr>
        <w:t xml:space="preserve">: </w:t>
      </w:r>
      <w:r w:rsidRPr="003B5719">
        <w:rPr>
          <w:rFonts w:ascii="Times New Roman" w:hAnsi="Times New Roman"/>
          <w:sz w:val="24"/>
          <w:szCs w:val="24"/>
        </w:rPr>
        <w:t>dradovic12</w:t>
      </w:r>
      <w:r w:rsidRPr="003B5719">
        <w:rPr>
          <w:rFonts w:ascii="Times New Roman" w:hAnsi="Times New Roman"/>
          <w:sz w:val="24"/>
          <w:szCs w:val="24"/>
          <w:lang w:val="ru-RU"/>
        </w:rPr>
        <w:t>@</w:t>
      </w:r>
      <w:r w:rsidRPr="003B5719">
        <w:rPr>
          <w:rFonts w:ascii="Times New Roman" w:hAnsi="Times New Roman"/>
          <w:sz w:val="24"/>
          <w:szCs w:val="24"/>
        </w:rPr>
        <w:t>mts</w:t>
      </w:r>
      <w:r w:rsidRPr="003B5719">
        <w:rPr>
          <w:rFonts w:ascii="Times New Roman" w:hAnsi="Times New Roman"/>
          <w:sz w:val="24"/>
          <w:szCs w:val="24"/>
          <w:lang w:val="ru-RU"/>
        </w:rPr>
        <w:t>.</w:t>
      </w:r>
      <w:r w:rsidRPr="003B5719">
        <w:rPr>
          <w:rFonts w:ascii="Times New Roman" w:hAnsi="Times New Roman"/>
          <w:sz w:val="24"/>
          <w:szCs w:val="24"/>
        </w:rPr>
        <w:t>rs</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rPr>
        <w:t>http</w:t>
      </w:r>
      <w:r w:rsidRPr="003B5719">
        <w:rPr>
          <w:rFonts w:ascii="Times New Roman" w:hAnsi="Times New Roman"/>
          <w:sz w:val="24"/>
          <w:szCs w:val="24"/>
          <w:lang w:val="ru-RU"/>
        </w:rPr>
        <w:t>://</w:t>
      </w:r>
      <w:r w:rsidRPr="003B5719">
        <w:rPr>
          <w:rFonts w:ascii="Times New Roman" w:hAnsi="Times New Roman"/>
          <w:sz w:val="24"/>
          <w:szCs w:val="24"/>
        </w:rPr>
        <w:t>dusanradovic</w:t>
      </w:r>
      <w:r w:rsidRPr="003B5719">
        <w:rPr>
          <w:rFonts w:ascii="Times New Roman" w:hAnsi="Times New Roman"/>
          <w:sz w:val="24"/>
          <w:szCs w:val="24"/>
          <w:lang w:val="ru-RU"/>
        </w:rPr>
        <w:t>.</w:t>
      </w:r>
      <w:r w:rsidRPr="003B5719">
        <w:rPr>
          <w:rFonts w:ascii="Times New Roman" w:hAnsi="Times New Roman"/>
          <w:sz w:val="24"/>
          <w:szCs w:val="24"/>
        </w:rPr>
        <w:t>nasaskola</w:t>
      </w:r>
      <w:r w:rsidRPr="003B5719">
        <w:rPr>
          <w:rFonts w:ascii="Times New Roman" w:hAnsi="Times New Roman"/>
          <w:sz w:val="24"/>
          <w:szCs w:val="24"/>
          <w:lang w:val="ru-RU"/>
        </w:rPr>
        <w:t>.</w:t>
      </w:r>
      <w:r w:rsidRPr="003B5719">
        <w:rPr>
          <w:rFonts w:ascii="Times New Roman" w:hAnsi="Times New Roman"/>
          <w:sz w:val="24"/>
          <w:szCs w:val="24"/>
        </w:rPr>
        <w:t>rs</w:t>
      </w:r>
    </w:p>
    <w:p w:rsidR="00A57F32" w:rsidRPr="002439BF" w:rsidRDefault="00A57F32" w:rsidP="00A57F32">
      <w:pPr>
        <w:rPr>
          <w:rFonts w:ascii="Arial" w:hAnsi="Arial" w:cs="Arial"/>
          <w:lang w:val="ru-RU"/>
        </w:rPr>
      </w:pPr>
      <w:r w:rsidRPr="002439BF">
        <w:rPr>
          <w:rFonts w:ascii="Arial" w:hAnsi="Arial" w:cs="Arial"/>
          <w:lang w:val="ru-RU"/>
        </w:rPr>
        <w:t>,</w:t>
      </w:r>
    </w:p>
    <w:p w:rsidR="00A57F32" w:rsidRPr="002439BF" w:rsidRDefault="00A57F32" w:rsidP="00A57F32">
      <w:pPr>
        <w:rPr>
          <w:rFonts w:ascii="Arial" w:hAnsi="Arial" w:cs="Arial"/>
          <w:lang w:val="ru-RU"/>
        </w:rPr>
      </w:pPr>
    </w:p>
    <w:p w:rsidR="00A57F32" w:rsidRPr="003B5719" w:rsidRDefault="00A57F32" w:rsidP="00A57F32">
      <w:pPr>
        <w:jc w:val="center"/>
        <w:rPr>
          <w:rFonts w:ascii="Times New Roman" w:hAnsi="Times New Roman"/>
          <w:sz w:val="32"/>
          <w:szCs w:val="32"/>
          <w:lang w:val="sr-Cyrl-CS"/>
        </w:rPr>
      </w:pPr>
      <w:r w:rsidRPr="003B5719">
        <w:rPr>
          <w:rFonts w:ascii="Times New Roman" w:hAnsi="Times New Roman"/>
          <w:sz w:val="32"/>
          <w:szCs w:val="32"/>
          <w:lang w:val="ru-RU"/>
        </w:rPr>
        <w:t>КОНКУРСНА  ДОКУМЕНТАЦИЈА</w:t>
      </w:r>
    </w:p>
    <w:p w:rsidR="00A57F32" w:rsidRPr="003B5719" w:rsidRDefault="00A57F32" w:rsidP="00A57F32">
      <w:pPr>
        <w:jc w:val="center"/>
        <w:rPr>
          <w:rFonts w:ascii="Times New Roman" w:hAnsi="Times New Roman"/>
          <w:sz w:val="32"/>
          <w:szCs w:val="32"/>
          <w:lang w:val="ru-RU"/>
        </w:rPr>
      </w:pPr>
      <w:r w:rsidRPr="003B5719">
        <w:rPr>
          <w:rFonts w:ascii="Times New Roman" w:hAnsi="Times New Roman"/>
          <w:sz w:val="32"/>
          <w:szCs w:val="32"/>
          <w:lang w:val="ru-RU"/>
        </w:rPr>
        <w:t>ЈАВНА НАБАВКА МАЛЕ ВРЕДНОСТИ</w:t>
      </w:r>
    </w:p>
    <w:p w:rsidR="00A57F32" w:rsidRPr="003B5719" w:rsidRDefault="00585DCB" w:rsidP="003B5719">
      <w:pPr>
        <w:jc w:val="center"/>
        <w:rPr>
          <w:rFonts w:ascii="Times New Roman" w:hAnsi="Times New Roman"/>
          <w:b/>
          <w:bCs/>
          <w:sz w:val="32"/>
          <w:szCs w:val="32"/>
          <w:lang w:val="ru-RU"/>
        </w:rPr>
      </w:pPr>
      <w:r>
        <w:rPr>
          <w:rFonts w:ascii="Times New Roman" w:hAnsi="Times New Roman"/>
          <w:b/>
          <w:bCs/>
          <w:sz w:val="32"/>
          <w:szCs w:val="32"/>
          <w:lang w:val="ru-RU"/>
        </w:rPr>
        <w:t>Израда пројектне документације за ђачку трпезарију</w:t>
      </w:r>
    </w:p>
    <w:p w:rsidR="00A57F32" w:rsidRPr="003B5719" w:rsidRDefault="00585DCB" w:rsidP="00A57F32">
      <w:pPr>
        <w:jc w:val="center"/>
        <w:rPr>
          <w:rFonts w:ascii="Times New Roman" w:hAnsi="Times New Roman"/>
          <w:b/>
          <w:bCs/>
          <w:sz w:val="24"/>
          <w:szCs w:val="24"/>
          <w:lang w:val="ru-RU"/>
        </w:rPr>
      </w:pPr>
      <w:r>
        <w:rPr>
          <w:rFonts w:ascii="Times New Roman" w:hAnsi="Times New Roman"/>
          <w:sz w:val="24"/>
          <w:szCs w:val="24"/>
          <w:lang w:val="ru-RU"/>
        </w:rPr>
        <w:t>71242000</w:t>
      </w:r>
      <w:r w:rsidR="00A57F32" w:rsidRPr="003B5719">
        <w:rPr>
          <w:rFonts w:ascii="Times New Roman" w:hAnsi="Times New Roman"/>
          <w:sz w:val="24"/>
          <w:szCs w:val="24"/>
          <w:lang w:val="ru-RU"/>
        </w:rPr>
        <w:t>- ознака из општег речника набавке</w:t>
      </w:r>
    </w:p>
    <w:p w:rsidR="00A57F32" w:rsidRPr="00585DCB" w:rsidRDefault="00A57F32" w:rsidP="00A57F32">
      <w:pPr>
        <w:jc w:val="center"/>
        <w:rPr>
          <w:rFonts w:ascii="Times New Roman" w:hAnsi="Times New Roman"/>
          <w:sz w:val="24"/>
          <w:szCs w:val="24"/>
          <w:lang w:val="sr-Cyrl-RS"/>
        </w:rPr>
      </w:pPr>
      <w:r w:rsidRPr="003B5719">
        <w:rPr>
          <w:rFonts w:ascii="Times New Roman" w:hAnsi="Times New Roman"/>
          <w:sz w:val="24"/>
          <w:szCs w:val="24"/>
          <w:lang w:val="ru-RU"/>
        </w:rPr>
        <w:t xml:space="preserve"> ЈАВНА НАБАВКА </w:t>
      </w:r>
      <w:r w:rsidR="00585DCB">
        <w:rPr>
          <w:rFonts w:ascii="Times New Roman" w:hAnsi="Times New Roman"/>
          <w:sz w:val="24"/>
          <w:szCs w:val="24"/>
          <w:lang w:val="ru-RU"/>
        </w:rPr>
        <w:t>УСЛУГА</w:t>
      </w:r>
      <w:r w:rsidRPr="003B5719">
        <w:rPr>
          <w:rFonts w:ascii="Times New Roman" w:hAnsi="Times New Roman"/>
          <w:sz w:val="24"/>
          <w:szCs w:val="24"/>
          <w:lang w:val="ru-RU"/>
        </w:rPr>
        <w:t xml:space="preserve">  ЈН- 1.2.1/201</w:t>
      </w:r>
      <w:r w:rsidR="00585DCB">
        <w:rPr>
          <w:rFonts w:ascii="Times New Roman" w:hAnsi="Times New Roman"/>
          <w:sz w:val="24"/>
          <w:szCs w:val="24"/>
          <w:lang w:val="sr-Cyrl-RS"/>
        </w:rPr>
        <w:t>8-П1</w:t>
      </w:r>
    </w:p>
    <w:p w:rsidR="00A57F32" w:rsidRPr="00585DCB" w:rsidRDefault="00585DCB" w:rsidP="00A57F32">
      <w:pPr>
        <w:jc w:val="center"/>
        <w:rPr>
          <w:rFonts w:ascii="Times New Roman" w:hAnsi="Times New Roman"/>
          <w:sz w:val="24"/>
          <w:szCs w:val="24"/>
          <w:lang w:val="sr-Cyrl-RS"/>
        </w:rPr>
      </w:pPr>
      <w:r>
        <w:rPr>
          <w:rFonts w:ascii="Times New Roman" w:hAnsi="Times New Roman"/>
          <w:sz w:val="24"/>
          <w:szCs w:val="24"/>
        </w:rPr>
        <w:t>Бр.ЈН-1.2.1/201</w:t>
      </w:r>
      <w:r>
        <w:rPr>
          <w:rFonts w:ascii="Times New Roman" w:hAnsi="Times New Roman"/>
          <w:sz w:val="24"/>
          <w:szCs w:val="24"/>
          <w:lang w:val="sr-Cyrl-RS"/>
        </w:rPr>
        <w:t>8-П1</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rPr>
        <w:t>Датум:</w:t>
      </w:r>
      <w:r w:rsidRPr="003B5719">
        <w:rPr>
          <w:rFonts w:ascii="Times New Roman" w:hAnsi="Times New Roman"/>
          <w:sz w:val="24"/>
          <w:szCs w:val="24"/>
          <w:lang w:val="sr-Cyrl-CS"/>
        </w:rPr>
        <w:t xml:space="preserve"> </w:t>
      </w:r>
      <w:r w:rsidR="00585DCB">
        <w:rPr>
          <w:rFonts w:ascii="Times New Roman" w:hAnsi="Times New Roman"/>
          <w:sz w:val="24"/>
          <w:szCs w:val="24"/>
          <w:lang w:val="sr-Cyrl-RS"/>
        </w:rPr>
        <w:t>04.01.2018</w:t>
      </w:r>
      <w:r w:rsidRPr="003B5719">
        <w:rPr>
          <w:rFonts w:ascii="Times New Roman" w:hAnsi="Times New Roman"/>
          <w:sz w:val="24"/>
          <w:szCs w:val="24"/>
        </w:rPr>
        <w:t>.год.</w:t>
      </w: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rPr>
          <w:rFonts w:ascii="Times New Roman" w:hAnsi="Times New Roman"/>
          <w:sz w:val="24"/>
          <w:szCs w:val="24"/>
          <w:lang w:val="sr-Cyrl-CS"/>
        </w:rPr>
      </w:pPr>
      <w:r w:rsidRPr="003B5719">
        <w:rPr>
          <w:rFonts w:ascii="Times New Roman" w:hAnsi="Times New Roman"/>
          <w:sz w:val="24"/>
          <w:szCs w:val="24"/>
          <w:lang w:val="ru-RU"/>
        </w:rPr>
        <w:t xml:space="preserve">Особа за контакт: </w:t>
      </w:r>
      <w:r w:rsidRPr="003B5719">
        <w:rPr>
          <w:rFonts w:ascii="Times New Roman" w:hAnsi="Times New Roman"/>
          <w:sz w:val="24"/>
          <w:szCs w:val="24"/>
          <w:lang w:val="sr-Cyrl-CS"/>
        </w:rPr>
        <w:t>Тања Панчић</w:t>
      </w:r>
    </w:p>
    <w:p w:rsidR="00A57F32" w:rsidRPr="003B5719" w:rsidRDefault="00A57F32" w:rsidP="00A57F32">
      <w:pPr>
        <w:jc w:val="center"/>
        <w:rPr>
          <w:rFonts w:ascii="Times New Roman" w:hAnsi="Times New Roman"/>
          <w:sz w:val="24"/>
          <w:szCs w:val="24"/>
          <w:lang w:val="ru-RU"/>
        </w:rPr>
      </w:pPr>
    </w:p>
    <w:p w:rsidR="00A57F32" w:rsidRPr="003B5719" w:rsidRDefault="00A57F32" w:rsidP="00A57F32">
      <w:pPr>
        <w:jc w:val="center"/>
        <w:rPr>
          <w:rFonts w:ascii="Times New Roman" w:hAnsi="Times New Roman"/>
          <w:sz w:val="24"/>
          <w:szCs w:val="24"/>
          <w:lang w:val="ru-RU"/>
        </w:rPr>
      </w:pPr>
    </w:p>
    <w:p w:rsidR="00A57F32" w:rsidRDefault="00A57F32"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Pr="002439BF" w:rsidRDefault="003B5719" w:rsidP="00A57F32">
      <w:pPr>
        <w:jc w:val="center"/>
        <w:rPr>
          <w:rFonts w:ascii="Arial" w:hAnsi="Arial" w:cs="Arial"/>
          <w:sz w:val="28"/>
          <w:szCs w:val="28"/>
          <w:lang w:val="ru-RU"/>
        </w:rPr>
      </w:pPr>
    </w:p>
    <w:p w:rsidR="00E330EA" w:rsidRPr="00317098" w:rsidRDefault="00E330EA" w:rsidP="00D40C2E">
      <w:pPr>
        <w:widowControl w:val="0"/>
        <w:overflowPunct w:val="0"/>
        <w:autoSpaceDE w:val="0"/>
        <w:autoSpaceDN w:val="0"/>
        <w:adjustRightInd w:val="0"/>
        <w:spacing w:after="0" w:line="228" w:lineRule="auto"/>
        <w:ind w:right="-88"/>
        <w:jc w:val="both"/>
        <w:rPr>
          <w:rFonts w:ascii="Times New Roman" w:hAnsi="Times New Roman"/>
          <w:sz w:val="24"/>
          <w:szCs w:val="24"/>
          <w:lang w:val="sr-Cyrl-CS"/>
        </w:rPr>
      </w:pPr>
    </w:p>
    <w:p w:rsidR="00152384" w:rsidRPr="00317098" w:rsidRDefault="00152384"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r w:rsidRPr="00317098">
        <w:rPr>
          <w:rFonts w:ascii="Times New Roman" w:hAnsi="Times New Roman"/>
          <w:sz w:val="24"/>
          <w:szCs w:val="24"/>
        </w:rPr>
        <w:lastRenderedPageBreak/>
        <w:t xml:space="preserve">На основу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Pr="00317098">
        <w:rPr>
          <w:rFonts w:ascii="Times New Roman" w:hAnsi="Times New Roman"/>
          <w:sz w:val="24"/>
          <w:szCs w:val="24"/>
        </w:rPr>
        <w:t>3</w:t>
      </w:r>
      <w:r w:rsidR="0091690A">
        <w:rPr>
          <w:rFonts w:ascii="Times New Roman" w:hAnsi="Times New Roman"/>
          <w:sz w:val="24"/>
          <w:szCs w:val="24"/>
        </w:rPr>
        <w:t>9</w:t>
      </w:r>
      <w:r w:rsidRPr="00317098">
        <w:rPr>
          <w:rFonts w:ascii="Times New Roman" w:hAnsi="Times New Roman"/>
          <w:sz w:val="24"/>
          <w:szCs w:val="24"/>
        </w:rPr>
        <w:t>. и 61. Закона о јавним набавкама („Сл. гласник РС" бр. 124/</w:t>
      </w:r>
      <w:r w:rsidRPr="00317098">
        <w:rPr>
          <w:rFonts w:ascii="Times New Roman" w:hAnsi="Times New Roman"/>
          <w:sz w:val="24"/>
          <w:szCs w:val="24"/>
          <w:lang w:val="sr-Cyrl-CS"/>
        </w:rPr>
        <w:t>20</w:t>
      </w:r>
      <w:r w:rsidRPr="00317098">
        <w:rPr>
          <w:rFonts w:ascii="Times New Roman" w:hAnsi="Times New Roman"/>
          <w:sz w:val="24"/>
          <w:szCs w:val="24"/>
        </w:rPr>
        <w:t>12,</w:t>
      </w:r>
      <w:r w:rsidR="002F5395">
        <w:rPr>
          <w:rFonts w:ascii="Times New Roman" w:hAnsi="Times New Roman"/>
          <w:sz w:val="24"/>
          <w:szCs w:val="24"/>
          <w:lang w:val="sr-Cyrl-CS"/>
        </w:rPr>
        <w:t xml:space="preserve"> 14/2015 и 68/2015,</w:t>
      </w:r>
      <w:r w:rsidRPr="00317098">
        <w:rPr>
          <w:rFonts w:ascii="Times New Roman" w:hAnsi="Times New Roman"/>
          <w:sz w:val="24"/>
          <w:szCs w:val="24"/>
        </w:rPr>
        <w:t xml:space="preserve"> у даљем тексту: Закон),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0091690A">
        <w:rPr>
          <w:rFonts w:ascii="Times New Roman" w:hAnsi="Times New Roman"/>
          <w:sz w:val="24"/>
          <w:szCs w:val="24"/>
        </w:rPr>
        <w:t>6</w:t>
      </w:r>
      <w:r w:rsidRPr="00317098">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13742">
        <w:rPr>
          <w:rFonts w:ascii="Times New Roman" w:hAnsi="Times New Roman"/>
          <w:sz w:val="24"/>
          <w:szCs w:val="24"/>
          <w:lang w:val="sr-Cyrl-CS"/>
        </w:rPr>
        <w:t>86</w:t>
      </w:r>
      <w:r w:rsidRPr="00317098">
        <w:rPr>
          <w:rFonts w:ascii="Times New Roman" w:hAnsi="Times New Roman"/>
          <w:sz w:val="24"/>
          <w:szCs w:val="24"/>
        </w:rPr>
        <w:t>/201</w:t>
      </w:r>
      <w:r w:rsidR="00413742">
        <w:rPr>
          <w:rFonts w:ascii="Times New Roman" w:hAnsi="Times New Roman"/>
          <w:sz w:val="24"/>
          <w:szCs w:val="24"/>
          <w:lang w:val="sr-Cyrl-CS"/>
        </w:rPr>
        <w:t>5</w:t>
      </w:r>
      <w:r w:rsidRPr="00317098">
        <w:rPr>
          <w:rFonts w:ascii="Times New Roman" w:hAnsi="Times New Roman"/>
          <w:sz w:val="24"/>
          <w:szCs w:val="24"/>
        </w:rPr>
        <w:t xml:space="preserve">), Одлуке о покретању поступка јавне набавке број </w:t>
      </w:r>
      <w:r w:rsidR="00585DCB">
        <w:rPr>
          <w:rFonts w:ascii="Times New Roman" w:hAnsi="Times New Roman"/>
          <w:sz w:val="24"/>
          <w:szCs w:val="24"/>
        </w:rPr>
        <w:t>1.2.1/201</w:t>
      </w:r>
      <w:r w:rsidR="00585DCB">
        <w:rPr>
          <w:rFonts w:ascii="Times New Roman" w:hAnsi="Times New Roman"/>
          <w:sz w:val="24"/>
          <w:szCs w:val="24"/>
          <w:lang w:val="sr-Cyrl-RS"/>
        </w:rPr>
        <w:t>8-П1</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w:t>
      </w:r>
      <w:r w:rsidR="00585DCB">
        <w:rPr>
          <w:rFonts w:ascii="Times New Roman" w:hAnsi="Times New Roman"/>
          <w:sz w:val="24"/>
          <w:szCs w:val="24"/>
          <w:lang w:val="sr-Cyrl-CS"/>
        </w:rPr>
        <w:t>534</w:t>
      </w:r>
      <w:r w:rsidRPr="00C8576C">
        <w:rPr>
          <w:rFonts w:ascii="Times New Roman" w:hAnsi="Times New Roman"/>
          <w:sz w:val="24"/>
          <w:szCs w:val="24"/>
        </w:rPr>
        <w:t xml:space="preserve"> од </w:t>
      </w:r>
      <w:r w:rsidR="00585DCB">
        <w:rPr>
          <w:rFonts w:ascii="Times New Roman" w:hAnsi="Times New Roman"/>
          <w:sz w:val="24"/>
          <w:szCs w:val="24"/>
          <w:lang w:val="sr-Cyrl-CS"/>
        </w:rPr>
        <w:t>29</w:t>
      </w:r>
      <w:r w:rsidRPr="00C8576C">
        <w:rPr>
          <w:rFonts w:ascii="Times New Roman" w:hAnsi="Times New Roman"/>
          <w:sz w:val="24"/>
          <w:szCs w:val="24"/>
        </w:rPr>
        <w:t>.</w:t>
      </w:r>
      <w:r w:rsidR="00585DCB">
        <w:rPr>
          <w:rFonts w:ascii="Times New Roman" w:hAnsi="Times New Roman"/>
          <w:sz w:val="24"/>
          <w:szCs w:val="24"/>
          <w:lang w:val="sr-Cyrl-CS"/>
        </w:rPr>
        <w:t>12</w:t>
      </w:r>
      <w:r w:rsidRPr="00C8576C">
        <w:rPr>
          <w:rFonts w:ascii="Times New Roman" w:hAnsi="Times New Roman"/>
          <w:sz w:val="24"/>
          <w:szCs w:val="24"/>
          <w:lang w:val="sr-Cyrl-CS"/>
        </w:rPr>
        <w:t>.201</w:t>
      </w:r>
      <w:r w:rsidR="00585DCB">
        <w:rPr>
          <w:rFonts w:ascii="Times New Roman" w:hAnsi="Times New Roman"/>
          <w:sz w:val="24"/>
          <w:szCs w:val="24"/>
          <w:lang w:val="sr-Cyrl-CS"/>
        </w:rPr>
        <w:t>7</w:t>
      </w:r>
      <w:r w:rsidRPr="00317098">
        <w:rPr>
          <w:rFonts w:ascii="Times New Roman" w:hAnsi="Times New Roman"/>
          <w:sz w:val="24"/>
          <w:szCs w:val="24"/>
        </w:rPr>
        <w:t xml:space="preserve">. године и Решења о образовању комисије за јавну набавку </w:t>
      </w:r>
      <w:r w:rsidR="00A57F32">
        <w:rPr>
          <w:rFonts w:ascii="Times New Roman" w:hAnsi="Times New Roman"/>
          <w:sz w:val="24"/>
          <w:szCs w:val="24"/>
          <w:lang w:val="sr-Cyrl-CS"/>
        </w:rPr>
        <w:t>број 1.2.1</w:t>
      </w:r>
      <w:r w:rsidR="00413742">
        <w:rPr>
          <w:rFonts w:ascii="Times New Roman" w:hAnsi="Times New Roman"/>
          <w:sz w:val="24"/>
          <w:szCs w:val="24"/>
          <w:lang w:val="sr-Cyrl-CS"/>
        </w:rPr>
        <w:t>/</w:t>
      </w:r>
      <w:r w:rsidRPr="00317098">
        <w:rPr>
          <w:rFonts w:ascii="Times New Roman" w:hAnsi="Times New Roman"/>
          <w:sz w:val="24"/>
          <w:szCs w:val="24"/>
        </w:rPr>
        <w:t>201</w:t>
      </w:r>
      <w:r w:rsidR="00585DCB">
        <w:rPr>
          <w:rFonts w:ascii="Times New Roman" w:hAnsi="Times New Roman"/>
          <w:sz w:val="24"/>
          <w:szCs w:val="24"/>
          <w:lang w:val="sr-Cyrl-CS"/>
        </w:rPr>
        <w:t>8-П1</w:t>
      </w:r>
      <w:r w:rsidRPr="00317098">
        <w:rPr>
          <w:rFonts w:ascii="Times New Roman" w:hAnsi="Times New Roman"/>
          <w:sz w:val="24"/>
          <w:szCs w:val="24"/>
          <w:lang w:val="sr-Cyrl-CS"/>
        </w:rPr>
        <w:t xml:space="preserve">, деловодни број </w:t>
      </w:r>
      <w:r w:rsidR="00585DCB">
        <w:rPr>
          <w:rFonts w:ascii="Times New Roman" w:hAnsi="Times New Roman"/>
          <w:sz w:val="24"/>
          <w:szCs w:val="24"/>
          <w:lang w:val="sr-Cyrl-CS"/>
        </w:rPr>
        <w:t>04-</w:t>
      </w:r>
      <w:r w:rsidR="0019790B">
        <w:rPr>
          <w:rFonts w:ascii="Times New Roman" w:hAnsi="Times New Roman"/>
          <w:sz w:val="24"/>
          <w:szCs w:val="24"/>
          <w:lang w:val="en-US"/>
        </w:rPr>
        <w:t>535</w:t>
      </w:r>
      <w:r w:rsidR="00DB2A7C">
        <w:rPr>
          <w:rFonts w:ascii="Times New Roman" w:hAnsi="Times New Roman"/>
          <w:sz w:val="24"/>
          <w:szCs w:val="24"/>
          <w:lang w:val="sr-Cyrl-CS"/>
        </w:rPr>
        <w:t xml:space="preserve"> </w:t>
      </w:r>
      <w:r w:rsidRPr="00C8576C">
        <w:rPr>
          <w:rFonts w:ascii="Times New Roman" w:hAnsi="Times New Roman"/>
          <w:sz w:val="24"/>
          <w:szCs w:val="24"/>
        </w:rPr>
        <w:t xml:space="preserve">од </w:t>
      </w:r>
      <w:r w:rsidR="00413742">
        <w:rPr>
          <w:rFonts w:ascii="Times New Roman" w:hAnsi="Times New Roman"/>
          <w:sz w:val="24"/>
          <w:szCs w:val="24"/>
          <w:lang w:val="sr-Cyrl-CS"/>
        </w:rPr>
        <w:t>2</w:t>
      </w:r>
      <w:r w:rsidR="00585DCB">
        <w:rPr>
          <w:rFonts w:ascii="Times New Roman" w:hAnsi="Times New Roman"/>
          <w:sz w:val="24"/>
          <w:szCs w:val="24"/>
          <w:lang w:val="sr-Cyrl-CS"/>
        </w:rPr>
        <w:t>9</w:t>
      </w:r>
      <w:r w:rsidRPr="00C8576C">
        <w:rPr>
          <w:rFonts w:ascii="Times New Roman" w:hAnsi="Times New Roman"/>
          <w:sz w:val="24"/>
          <w:szCs w:val="24"/>
        </w:rPr>
        <w:t>.</w:t>
      </w:r>
      <w:r w:rsidR="00585DCB">
        <w:rPr>
          <w:rFonts w:ascii="Times New Roman" w:hAnsi="Times New Roman"/>
          <w:sz w:val="24"/>
          <w:szCs w:val="24"/>
          <w:lang w:val="sr-Cyrl-CS"/>
        </w:rPr>
        <w:t>12</w:t>
      </w:r>
      <w:r w:rsidRPr="00C8576C">
        <w:rPr>
          <w:rFonts w:ascii="Times New Roman" w:hAnsi="Times New Roman"/>
          <w:sz w:val="24"/>
          <w:szCs w:val="24"/>
          <w:lang w:val="sr-Cyrl-CS"/>
        </w:rPr>
        <w:t>.201</w:t>
      </w:r>
      <w:r w:rsidR="0019790B">
        <w:rPr>
          <w:rFonts w:ascii="Times New Roman" w:hAnsi="Times New Roman"/>
          <w:sz w:val="24"/>
          <w:szCs w:val="24"/>
          <w:lang w:val="en-US"/>
        </w:rPr>
        <w:t>7</w:t>
      </w:r>
      <w:r w:rsidRPr="00C8576C">
        <w:rPr>
          <w:rFonts w:ascii="Times New Roman" w:hAnsi="Times New Roman"/>
          <w:sz w:val="24"/>
          <w:szCs w:val="24"/>
          <w:lang w:val="sr-Cyrl-CS"/>
        </w:rPr>
        <w:t>.</w:t>
      </w:r>
      <w:r w:rsidRPr="00317098">
        <w:rPr>
          <w:rFonts w:ascii="Times New Roman" w:hAnsi="Times New Roman"/>
          <w:sz w:val="24"/>
          <w:szCs w:val="24"/>
        </w:rPr>
        <w:t xml:space="preserve"> године припремљена је:</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096CA4" w:rsidRDefault="00096CA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317098"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A7203" w:rsidRPr="00317098" w:rsidRDefault="004A7203" w:rsidP="00152384">
      <w:pPr>
        <w:widowControl w:val="0"/>
        <w:autoSpaceDE w:val="0"/>
        <w:autoSpaceDN w:val="0"/>
        <w:adjustRightInd w:val="0"/>
        <w:spacing w:after="0" w:line="200" w:lineRule="exact"/>
        <w:rPr>
          <w:rFonts w:ascii="Times New Roman" w:hAnsi="Times New Roman"/>
          <w:sz w:val="24"/>
          <w:szCs w:val="24"/>
          <w:lang w:val="sr-Cyrl-CS"/>
        </w:rPr>
      </w:pPr>
    </w:p>
    <w:p w:rsidR="00774420" w:rsidRDefault="00774420" w:rsidP="00774420">
      <w:pPr>
        <w:pStyle w:val="ListParagraph"/>
        <w:shd w:val="clear" w:color="auto" w:fill="C6D9F1"/>
        <w:ind w:left="0"/>
        <w:jc w:val="center"/>
        <w:rPr>
          <w:rFonts w:ascii="Times New Roman" w:hAnsi="Times New Roman" w:cs="Times New Roman"/>
          <w:b/>
          <w:i/>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cs="Times New Roman"/>
          <w:b/>
          <w:i/>
          <w:sz w:val="28"/>
          <w:szCs w:val="28"/>
          <w:lang w:val="sr-Cyrl-CS"/>
        </w:rPr>
      </w:pPr>
      <w:r w:rsidRPr="00774420">
        <w:rPr>
          <w:rFonts w:ascii="Times New Roman" w:hAnsi="Times New Roman" w:cs="Times New Roman"/>
          <w:b/>
          <w:i/>
          <w:sz w:val="28"/>
          <w:szCs w:val="28"/>
          <w:lang w:val="sr-Cyrl-CS"/>
        </w:rPr>
        <w:t>КОНКУРСНА ДОКУМЕНТАЦИЈА</w:t>
      </w:r>
    </w:p>
    <w:p w:rsidR="00774420" w:rsidRPr="00907D6B"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907D6B">
        <w:rPr>
          <w:rFonts w:ascii="Times New Roman" w:hAnsi="Times New Roman" w:cs="Times New Roman"/>
          <w:b/>
          <w:i/>
          <w:sz w:val="24"/>
          <w:szCs w:val="24"/>
        </w:rPr>
        <w:t xml:space="preserve"> </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774420"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13742" w:rsidRDefault="00413742" w:rsidP="00413742">
      <w:pPr>
        <w:ind w:firstLine="1080"/>
        <w:jc w:val="center"/>
        <w:rPr>
          <w:rFonts w:ascii="Times New Roman" w:hAnsi="Times New Roman"/>
          <w:b/>
          <w:sz w:val="24"/>
          <w:szCs w:val="24"/>
          <w:lang w:val="sr-Cyrl-CS"/>
        </w:rPr>
      </w:pPr>
      <w:r w:rsidRPr="00413742">
        <w:rPr>
          <w:rFonts w:ascii="Times New Roman" w:hAnsi="Times New Roman"/>
          <w:b/>
          <w:bCs/>
          <w:sz w:val="24"/>
          <w:szCs w:val="24"/>
        </w:rPr>
        <w:t xml:space="preserve">за јавну набавку </w:t>
      </w:r>
      <w:r w:rsidRPr="00413742">
        <w:rPr>
          <w:rFonts w:ascii="Times New Roman" w:hAnsi="Times New Roman"/>
          <w:b/>
          <w:sz w:val="24"/>
          <w:szCs w:val="24"/>
        </w:rPr>
        <w:t xml:space="preserve">мале вредности </w:t>
      </w:r>
      <w:r w:rsidR="0019790B">
        <w:rPr>
          <w:rFonts w:ascii="Times New Roman" w:hAnsi="Times New Roman"/>
          <w:b/>
          <w:sz w:val="24"/>
          <w:szCs w:val="24"/>
        </w:rPr>
        <w:t xml:space="preserve">- </w:t>
      </w:r>
      <w:r w:rsidR="0019790B">
        <w:rPr>
          <w:rFonts w:ascii="Times New Roman" w:hAnsi="Times New Roman"/>
          <w:b/>
          <w:sz w:val="24"/>
          <w:szCs w:val="24"/>
          <w:lang w:val="sr-Cyrl-RS"/>
        </w:rPr>
        <w:t>У</w:t>
      </w:r>
      <w:r w:rsidR="00585DCB">
        <w:rPr>
          <w:rFonts w:ascii="Times New Roman" w:hAnsi="Times New Roman"/>
          <w:b/>
          <w:sz w:val="24"/>
          <w:szCs w:val="24"/>
          <w:lang w:val="sr-Cyrl-RS"/>
        </w:rPr>
        <w:t>слуга</w:t>
      </w:r>
      <w:r>
        <w:rPr>
          <w:rFonts w:ascii="Times New Roman" w:hAnsi="Times New Roman"/>
          <w:sz w:val="24"/>
          <w:szCs w:val="24"/>
          <w:lang w:val="sr-Cyrl-CS"/>
        </w:rPr>
        <w:t xml:space="preserve"> </w:t>
      </w:r>
      <w:r w:rsidR="0019790B">
        <w:rPr>
          <w:rFonts w:ascii="Times New Roman" w:hAnsi="Times New Roman"/>
          <w:b/>
          <w:sz w:val="24"/>
          <w:szCs w:val="24"/>
          <w:lang w:val="sr-Cyrl-CS"/>
        </w:rPr>
        <w:t>и</w:t>
      </w:r>
      <w:r w:rsidR="00585DCB">
        <w:rPr>
          <w:rFonts w:ascii="Times New Roman" w:hAnsi="Times New Roman"/>
          <w:b/>
          <w:sz w:val="24"/>
          <w:szCs w:val="24"/>
          <w:lang w:val="sr-Cyrl-CS"/>
        </w:rPr>
        <w:t>зрад</w:t>
      </w:r>
      <w:r w:rsidR="0019790B">
        <w:rPr>
          <w:rFonts w:ascii="Times New Roman" w:hAnsi="Times New Roman"/>
          <w:b/>
          <w:sz w:val="24"/>
          <w:szCs w:val="24"/>
          <w:lang w:val="sr-Cyrl-CS"/>
        </w:rPr>
        <w:t>е</w:t>
      </w:r>
      <w:r w:rsidR="00585DCB">
        <w:rPr>
          <w:rFonts w:ascii="Times New Roman" w:hAnsi="Times New Roman"/>
          <w:b/>
          <w:sz w:val="24"/>
          <w:szCs w:val="24"/>
          <w:lang w:val="sr-Cyrl-CS"/>
        </w:rPr>
        <w:t xml:space="preserve"> пројектне документације за ђачку трпезарију</w:t>
      </w:r>
    </w:p>
    <w:p w:rsidR="00413742" w:rsidRPr="00413742" w:rsidRDefault="00413742" w:rsidP="00413742">
      <w:pPr>
        <w:jc w:val="center"/>
        <w:rPr>
          <w:rFonts w:ascii="Times New Roman" w:hAnsi="Times New Roman"/>
          <w:b/>
          <w:sz w:val="24"/>
          <w:szCs w:val="24"/>
          <w:lang w:val="sr-Cyrl-CS"/>
        </w:rPr>
      </w:pPr>
      <w:r w:rsidRPr="00413742">
        <w:rPr>
          <w:rFonts w:ascii="Times New Roman" w:hAnsi="Times New Roman"/>
          <w:b/>
          <w:sz w:val="24"/>
          <w:szCs w:val="24"/>
        </w:rPr>
        <w:t>ЈН</w:t>
      </w:r>
      <w:r w:rsidRPr="00413742">
        <w:rPr>
          <w:rFonts w:ascii="Times New Roman" w:hAnsi="Times New Roman"/>
          <w:b/>
          <w:sz w:val="24"/>
          <w:szCs w:val="24"/>
          <w:lang w:val="sr-Cyrl-CS"/>
        </w:rPr>
        <w:t xml:space="preserve">МВ </w:t>
      </w:r>
      <w:r w:rsidRPr="00413742">
        <w:rPr>
          <w:rFonts w:ascii="Times New Roman" w:hAnsi="Times New Roman"/>
          <w:b/>
          <w:sz w:val="24"/>
          <w:szCs w:val="24"/>
          <w:lang w:val="sr-Cyrl-CS" w:eastAsia="hr-HR"/>
        </w:rPr>
        <w:t xml:space="preserve">број </w:t>
      </w:r>
      <w:r w:rsidR="00A57F32">
        <w:rPr>
          <w:rFonts w:ascii="Times New Roman" w:hAnsi="Times New Roman"/>
          <w:b/>
          <w:sz w:val="24"/>
          <w:szCs w:val="24"/>
          <w:lang w:val="sr-Cyrl-CS"/>
        </w:rPr>
        <w:t>1.2.1</w:t>
      </w:r>
      <w:r w:rsidRPr="00413742">
        <w:rPr>
          <w:rFonts w:ascii="Times New Roman" w:hAnsi="Times New Roman"/>
          <w:b/>
          <w:sz w:val="24"/>
          <w:szCs w:val="24"/>
        </w:rPr>
        <w:t>/201</w:t>
      </w:r>
      <w:r w:rsidR="00585DCB">
        <w:rPr>
          <w:rFonts w:ascii="Times New Roman" w:hAnsi="Times New Roman"/>
          <w:b/>
          <w:sz w:val="24"/>
          <w:szCs w:val="24"/>
          <w:lang w:val="sr-Cyrl-CS"/>
        </w:rPr>
        <w:t>8-П1</w:t>
      </w:r>
    </w:p>
    <w:p w:rsidR="0091690A" w:rsidRDefault="0091690A" w:rsidP="00D36BA9">
      <w:pPr>
        <w:widowControl w:val="0"/>
        <w:overflowPunct w:val="0"/>
        <w:autoSpaceDE w:val="0"/>
        <w:autoSpaceDN w:val="0"/>
        <w:adjustRightInd w:val="0"/>
        <w:spacing w:after="0" w:line="424" w:lineRule="auto"/>
        <w:ind w:right="539"/>
        <w:jc w:val="center"/>
        <w:rPr>
          <w:rFonts w:ascii="Times New Roman" w:hAnsi="Times New Roman"/>
          <w:b/>
          <w:bCs/>
          <w:sz w:val="24"/>
          <w:szCs w:val="24"/>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1" w:lineRule="exact"/>
        <w:rPr>
          <w:rFonts w:ascii="Times New Roman" w:hAnsi="Times New Roman"/>
          <w:sz w:val="24"/>
          <w:szCs w:val="24"/>
        </w:rPr>
      </w:pPr>
    </w:p>
    <w:p w:rsidR="00152384" w:rsidRDefault="00152384" w:rsidP="00152384">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Конкурсна документација садржи:</w:t>
      </w:r>
    </w:p>
    <w:p w:rsidR="0015078C" w:rsidRPr="0015078C" w:rsidRDefault="0015078C" w:rsidP="00152384">
      <w:pPr>
        <w:widowControl w:val="0"/>
        <w:autoSpaceDE w:val="0"/>
        <w:autoSpaceDN w:val="0"/>
        <w:adjustRightInd w:val="0"/>
        <w:spacing w:after="0" w:line="240" w:lineRule="auto"/>
        <w:rPr>
          <w:rFonts w:ascii="Times New Roman" w:hAnsi="Times New Roman"/>
          <w:sz w:val="24"/>
          <w:szCs w:val="24"/>
        </w:rPr>
      </w:pPr>
    </w:p>
    <w:p w:rsidR="00152384" w:rsidRPr="00317098" w:rsidRDefault="00152384" w:rsidP="00152384">
      <w:pPr>
        <w:widowControl w:val="0"/>
        <w:autoSpaceDE w:val="0"/>
        <w:autoSpaceDN w:val="0"/>
        <w:adjustRightInd w:val="0"/>
        <w:spacing w:after="0" w:line="240" w:lineRule="auto"/>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72"/>
      </w:tblGrid>
      <w:tr w:rsidR="00750132" w:rsidRPr="00317098">
        <w:tc>
          <w:tcPr>
            <w:tcW w:w="1496"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Поглавље</w:t>
            </w:r>
          </w:p>
        </w:tc>
        <w:tc>
          <w:tcPr>
            <w:tcW w:w="7972"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Назив поглавља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w w:val="99"/>
                <w:sz w:val="24"/>
                <w:szCs w:val="24"/>
              </w:rPr>
              <w:t>I</w:t>
            </w:r>
          </w:p>
        </w:tc>
        <w:tc>
          <w:tcPr>
            <w:tcW w:w="7972" w:type="dxa"/>
            <w:vAlign w:val="bottom"/>
          </w:tcPr>
          <w:p w:rsidR="00750132" w:rsidRPr="00317098" w:rsidRDefault="00750132"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Општи подаци о јавној набавци</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9"/>
                <w:sz w:val="24"/>
                <w:szCs w:val="24"/>
              </w:rPr>
              <w:t>II</w:t>
            </w:r>
          </w:p>
        </w:tc>
        <w:tc>
          <w:tcPr>
            <w:tcW w:w="7972" w:type="dxa"/>
            <w:vAlign w:val="bottom"/>
          </w:tcPr>
          <w:p w:rsidR="00750132" w:rsidRPr="00317098" w:rsidRDefault="00750132"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Подаци о предмету јавне набавке</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3"/>
                <w:szCs w:val="23"/>
              </w:rPr>
            </w:pPr>
            <w:r w:rsidRPr="00317098">
              <w:rPr>
                <w:rFonts w:ascii="Times New Roman" w:hAnsi="Times New Roman"/>
                <w:b/>
                <w:w w:val="99"/>
                <w:sz w:val="24"/>
                <w:szCs w:val="24"/>
              </w:rPr>
              <w:t>III</w:t>
            </w:r>
          </w:p>
        </w:tc>
        <w:tc>
          <w:tcPr>
            <w:tcW w:w="7972" w:type="dxa"/>
            <w:vAlign w:val="bottom"/>
          </w:tcPr>
          <w:p w:rsidR="00750132" w:rsidRPr="00573EA5" w:rsidRDefault="00750132" w:rsidP="00573EA5">
            <w:pPr>
              <w:widowControl w:val="0"/>
              <w:autoSpaceDE w:val="0"/>
              <w:autoSpaceDN w:val="0"/>
              <w:adjustRightInd w:val="0"/>
              <w:spacing w:after="0" w:line="264" w:lineRule="exact"/>
              <w:rPr>
                <w:rFonts w:ascii="Times New Roman" w:hAnsi="Times New Roman"/>
                <w:sz w:val="24"/>
                <w:szCs w:val="24"/>
                <w:lang w:val="sr-Cyrl-CS"/>
              </w:rPr>
            </w:pPr>
            <w:r w:rsidRPr="00317098">
              <w:rPr>
                <w:rFonts w:ascii="Times New Roman" w:hAnsi="Times New Roman"/>
                <w:sz w:val="24"/>
                <w:szCs w:val="24"/>
              </w:rPr>
              <w:t xml:space="preserve">Врста, техничке карактеристике, квалитет, количина и опис </w:t>
            </w:r>
            <w:r w:rsidR="00573EA5">
              <w:rPr>
                <w:rFonts w:ascii="Times New Roman" w:hAnsi="Times New Roman"/>
                <w:sz w:val="24"/>
                <w:szCs w:val="24"/>
                <w:lang w:val="sr-Cyrl-CS"/>
              </w:rPr>
              <w:t>добара</w:t>
            </w:r>
          </w:p>
        </w:tc>
      </w:tr>
      <w:tr w:rsidR="00750132" w:rsidRPr="00317098">
        <w:tc>
          <w:tcPr>
            <w:tcW w:w="1496" w:type="dxa"/>
            <w:vAlign w:val="center"/>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w w:val="94"/>
                <w:sz w:val="24"/>
                <w:szCs w:val="24"/>
              </w:rPr>
              <w:t>IV</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Услови за учешће у поступку јавне набавке из чл.75. и 76. Закона и упутство како се доказује испуњеност тих услова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w:t>
            </w:r>
          </w:p>
        </w:tc>
        <w:tc>
          <w:tcPr>
            <w:tcW w:w="7972" w:type="dxa"/>
            <w:vAlign w:val="bottom"/>
          </w:tcPr>
          <w:p w:rsidR="00750132" w:rsidRPr="00317098" w:rsidRDefault="00750132" w:rsidP="00F800AC">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Упутство понуђачима како да сачине понуду</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0" w:lineRule="exact"/>
              <w:jc w:val="center"/>
              <w:rPr>
                <w:rFonts w:ascii="Times New Roman" w:hAnsi="Times New Roman"/>
                <w:b/>
                <w:sz w:val="24"/>
                <w:szCs w:val="24"/>
              </w:rPr>
            </w:pPr>
            <w:r w:rsidRPr="00317098">
              <w:rPr>
                <w:rFonts w:ascii="Times New Roman" w:hAnsi="Times New Roman"/>
                <w:b/>
                <w:sz w:val="24"/>
                <w:szCs w:val="24"/>
              </w:rPr>
              <w:t>VI</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Образац понуде</w:t>
            </w:r>
          </w:p>
        </w:tc>
      </w:tr>
      <w:tr w:rsidR="00096CA4" w:rsidRPr="00317098">
        <w:tc>
          <w:tcPr>
            <w:tcW w:w="1496" w:type="dxa"/>
            <w:vAlign w:val="bottom"/>
          </w:tcPr>
          <w:p w:rsidR="00096CA4" w:rsidRPr="00096CA4" w:rsidRDefault="00096CA4" w:rsidP="002D1B76">
            <w:pPr>
              <w:widowControl w:val="0"/>
              <w:autoSpaceDE w:val="0"/>
              <w:autoSpaceDN w:val="0"/>
              <w:adjustRightInd w:val="0"/>
              <w:spacing w:after="0" w:line="264" w:lineRule="exact"/>
              <w:jc w:val="center"/>
              <w:rPr>
                <w:rFonts w:ascii="Times New Roman" w:hAnsi="Times New Roman"/>
                <w:b/>
                <w:sz w:val="24"/>
                <w:szCs w:val="24"/>
                <w:lang w:val="sr-Cyrl-CS"/>
              </w:rPr>
            </w:pPr>
            <w:r>
              <w:rPr>
                <w:rFonts w:ascii="Times New Roman" w:hAnsi="Times New Roman"/>
                <w:b/>
                <w:sz w:val="24"/>
                <w:szCs w:val="24"/>
              </w:rPr>
              <w:t>VII</w:t>
            </w:r>
          </w:p>
        </w:tc>
        <w:tc>
          <w:tcPr>
            <w:tcW w:w="7972" w:type="dxa"/>
            <w:vAlign w:val="bottom"/>
          </w:tcPr>
          <w:p w:rsidR="00096CA4" w:rsidRPr="00317098" w:rsidRDefault="00096CA4"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Модел уговора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VIII</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трошкова припреме понуде</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4"/>
                <w:sz w:val="24"/>
                <w:szCs w:val="24"/>
              </w:rPr>
              <w:t>IX</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независној понуди</w:t>
            </w:r>
          </w:p>
        </w:tc>
      </w:tr>
      <w:tr w:rsidR="00096CA4" w:rsidRPr="00317098">
        <w:tc>
          <w:tcPr>
            <w:tcW w:w="1496" w:type="dxa"/>
            <w:tcBorders>
              <w:top w:val="single" w:sz="4" w:space="0" w:color="auto"/>
              <w:left w:val="single" w:sz="4" w:space="0" w:color="auto"/>
              <w:bottom w:val="single" w:sz="4" w:space="0" w:color="auto"/>
              <w:right w:val="single" w:sz="4" w:space="0" w:color="auto"/>
            </w:tcBorders>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sz w:val="24"/>
                <w:szCs w:val="24"/>
              </w:rPr>
              <w:t>X</w:t>
            </w:r>
          </w:p>
        </w:tc>
        <w:tc>
          <w:tcPr>
            <w:tcW w:w="7972" w:type="dxa"/>
            <w:tcBorders>
              <w:top w:val="single" w:sz="4" w:space="0" w:color="auto"/>
              <w:left w:val="single" w:sz="4" w:space="0" w:color="auto"/>
              <w:bottom w:val="single" w:sz="4" w:space="0" w:color="auto"/>
              <w:right w:val="single" w:sz="4" w:space="0" w:color="auto"/>
            </w:tcBorders>
            <w:vAlign w:val="bottom"/>
          </w:tcPr>
          <w:p w:rsidR="00096CA4" w:rsidRPr="00BA764E" w:rsidRDefault="00096CA4" w:rsidP="001F73A5">
            <w:pPr>
              <w:widowControl w:val="0"/>
              <w:autoSpaceDE w:val="0"/>
              <w:autoSpaceDN w:val="0"/>
              <w:adjustRightInd w:val="0"/>
              <w:spacing w:after="0" w:line="266" w:lineRule="exact"/>
              <w:rPr>
                <w:rFonts w:ascii="Times New Roman" w:hAnsi="Times New Roman"/>
                <w:sz w:val="24"/>
                <w:szCs w:val="24"/>
              </w:rPr>
            </w:pPr>
            <w:r w:rsidRPr="001F73A5">
              <w:rPr>
                <w:rStyle w:val="FontStyle52"/>
                <w:rFonts w:ascii="Times New Roman" w:hAnsi="Times New Roman" w:cs="Times New Roman"/>
                <w:sz w:val="24"/>
                <w:szCs w:val="24"/>
              </w:rPr>
              <w:t xml:space="preserve">Образац изјаве о испуњавању услова из чл. 75.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p>
        </w:tc>
        <w:tc>
          <w:tcPr>
            <w:tcW w:w="7972" w:type="dxa"/>
            <w:vAlign w:val="bottom"/>
          </w:tcPr>
          <w:p w:rsidR="00096CA4" w:rsidRPr="00317098" w:rsidRDefault="00096CA4" w:rsidP="000B1EFB">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поштовању обавеза из чл. 75. ст. 2</w:t>
            </w:r>
            <w:r>
              <w:rPr>
                <w:rFonts w:ascii="Times New Roman" w:hAnsi="Times New Roman"/>
                <w:sz w:val="24"/>
                <w:szCs w:val="24"/>
                <w:lang w:val="sr-Cyrl-CS"/>
              </w:rPr>
              <w:t xml:space="preserve">.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r>
              <w:rPr>
                <w:rFonts w:ascii="Times New Roman" w:hAnsi="Times New Roman"/>
                <w:b/>
                <w:sz w:val="24"/>
                <w:szCs w:val="24"/>
              </w:rPr>
              <w:t>I</w:t>
            </w:r>
          </w:p>
        </w:tc>
        <w:tc>
          <w:tcPr>
            <w:tcW w:w="7972" w:type="dxa"/>
            <w:vAlign w:val="bottom"/>
          </w:tcPr>
          <w:p w:rsidR="00096CA4" w:rsidRPr="00A23E92"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317098">
              <w:rPr>
                <w:rFonts w:ascii="Times New Roman" w:hAnsi="Times New Roman"/>
                <w:sz w:val="24"/>
                <w:szCs w:val="24"/>
              </w:rPr>
              <w:t>Овлашћење представника понуђача</w:t>
            </w:r>
          </w:p>
        </w:tc>
      </w:tr>
      <w:tr w:rsidR="00096CA4" w:rsidRPr="00317098">
        <w:tc>
          <w:tcPr>
            <w:tcW w:w="1496" w:type="dxa"/>
            <w:vAlign w:val="bottom"/>
          </w:tcPr>
          <w:p w:rsidR="00096CA4" w:rsidRPr="00096CA4" w:rsidRDefault="00096CA4" w:rsidP="00096CA4">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sz w:val="24"/>
                <w:szCs w:val="24"/>
              </w:rPr>
              <w:t>XI</w:t>
            </w:r>
            <w:r w:rsidRPr="00317098">
              <w:rPr>
                <w:rFonts w:ascii="Times New Roman" w:hAnsi="Times New Roman"/>
                <w:b/>
                <w:sz w:val="24"/>
                <w:szCs w:val="24"/>
              </w:rPr>
              <w:t>I</w:t>
            </w:r>
            <w:r>
              <w:rPr>
                <w:rFonts w:ascii="Times New Roman" w:hAnsi="Times New Roman"/>
                <w:b/>
                <w:sz w:val="24"/>
                <w:szCs w:val="24"/>
              </w:rPr>
              <w:t>I</w:t>
            </w:r>
          </w:p>
        </w:tc>
        <w:tc>
          <w:tcPr>
            <w:tcW w:w="7972" w:type="dxa"/>
            <w:vAlign w:val="bottom"/>
          </w:tcPr>
          <w:p w:rsidR="00096CA4" w:rsidRPr="00266A89"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266A89">
              <w:rPr>
                <w:rFonts w:ascii="Times New Roman" w:hAnsi="Times New Roman"/>
                <w:sz w:val="24"/>
                <w:szCs w:val="24"/>
                <w:lang w:val="pl-PL"/>
              </w:rPr>
              <w:t xml:space="preserve">Образац </w:t>
            </w:r>
            <w:r w:rsidRPr="00266A89">
              <w:rPr>
                <w:rFonts w:ascii="Times New Roman" w:hAnsi="Times New Roman"/>
                <w:sz w:val="24"/>
                <w:szCs w:val="24"/>
              </w:rPr>
              <w:t xml:space="preserve">изјаве  </w:t>
            </w:r>
            <w:r w:rsidRPr="00266A89">
              <w:rPr>
                <w:rFonts w:ascii="Times New Roman" w:hAnsi="Times New Roman"/>
                <w:sz w:val="24"/>
                <w:szCs w:val="24"/>
                <w:lang w:val="pl-PL"/>
              </w:rPr>
              <w:t>о прихватању услова јавне набавке</w:t>
            </w:r>
          </w:p>
        </w:tc>
      </w:tr>
    </w:tbl>
    <w:p w:rsidR="00372327" w:rsidRDefault="00372327" w:rsidP="00617913">
      <w:pPr>
        <w:spacing w:after="0" w:line="240" w:lineRule="auto"/>
        <w:rPr>
          <w:rFonts w:ascii="Times New Roman" w:hAnsi="Times New Roman"/>
          <w:sz w:val="24"/>
          <w:szCs w:val="24"/>
        </w:rPr>
      </w:pPr>
    </w:p>
    <w:p w:rsidR="00413742" w:rsidRPr="00096CA4" w:rsidRDefault="00413742" w:rsidP="00413742">
      <w:pPr>
        <w:autoSpaceDE w:val="0"/>
        <w:autoSpaceDN w:val="0"/>
        <w:adjustRightInd w:val="0"/>
        <w:spacing w:line="200" w:lineRule="exact"/>
        <w:rPr>
          <w:sz w:val="20"/>
          <w:lang w:val="sr-Cyrl-CS" w:eastAsia="en-US"/>
        </w:rPr>
      </w:pPr>
    </w:p>
    <w:p w:rsidR="00413742" w:rsidRDefault="00096CA4" w:rsidP="00413742">
      <w:pPr>
        <w:autoSpaceDE w:val="0"/>
        <w:autoSpaceDN w:val="0"/>
        <w:adjustRightInd w:val="0"/>
        <w:spacing w:before="7" w:line="120" w:lineRule="exact"/>
        <w:rPr>
          <w:b/>
          <w:sz w:val="12"/>
          <w:szCs w:val="12"/>
          <w:lang w:val="en-US" w:eastAsia="en-US"/>
        </w:rPr>
      </w:pPr>
      <w:r>
        <w:rPr>
          <w:b/>
          <w:spacing w:val="1"/>
          <w:sz w:val="24"/>
          <w:szCs w:val="24"/>
          <w:lang w:val="en-US" w:eastAsia="en-US"/>
        </w:rPr>
        <w:t xml:space="preserve"> </w:t>
      </w:r>
      <w:r w:rsidR="00413742">
        <w:rPr>
          <w:b/>
          <w:spacing w:val="1"/>
          <w:sz w:val="24"/>
          <w:szCs w:val="24"/>
          <w:lang w:val="en-US" w:eastAsia="en-US"/>
        </w:rPr>
        <w:t xml:space="preserve">   </w:t>
      </w:r>
    </w:p>
    <w:p w:rsidR="00413742" w:rsidRPr="00096CA4" w:rsidRDefault="00413742" w:rsidP="00413742">
      <w:pPr>
        <w:tabs>
          <w:tab w:val="left" w:pos="540"/>
          <w:tab w:val="left" w:pos="9980"/>
        </w:tabs>
        <w:autoSpaceDE w:val="0"/>
        <w:autoSpaceDN w:val="0"/>
        <w:adjustRightInd w:val="0"/>
        <w:spacing w:line="350" w:lineRule="auto"/>
        <w:ind w:left="1501" w:right="47" w:hanging="1399"/>
        <w:rPr>
          <w:rFonts w:ascii="Times New Roman" w:hAnsi="Times New Roman"/>
          <w:sz w:val="24"/>
          <w:szCs w:val="24"/>
          <w:lang w:val="sr-Cyrl-CS" w:eastAsia="en-US"/>
        </w:rPr>
      </w:pPr>
      <w:r w:rsidRPr="00096CA4">
        <w:rPr>
          <w:rFonts w:ascii="Times New Roman" w:hAnsi="Times New Roman"/>
          <w:sz w:val="24"/>
          <w:szCs w:val="24"/>
          <w:lang w:val="sr-Cyrl-CS" w:eastAsia="en-US"/>
        </w:rPr>
        <w:t xml:space="preserve">Конкурсна документација има укупно </w:t>
      </w:r>
      <w:r w:rsidR="00DB2A7C">
        <w:rPr>
          <w:rFonts w:ascii="Times New Roman" w:hAnsi="Times New Roman"/>
          <w:sz w:val="24"/>
          <w:szCs w:val="24"/>
          <w:lang w:val="sr-Cyrl-CS" w:eastAsia="en-US"/>
        </w:rPr>
        <w:t>26</w:t>
      </w:r>
      <w:r w:rsidRPr="00096CA4">
        <w:rPr>
          <w:rFonts w:ascii="Times New Roman" w:hAnsi="Times New Roman"/>
          <w:sz w:val="24"/>
          <w:szCs w:val="24"/>
          <w:lang w:eastAsia="en-US"/>
        </w:rPr>
        <w:t xml:space="preserve"> </w:t>
      </w:r>
      <w:r w:rsidRPr="00096CA4">
        <w:rPr>
          <w:rFonts w:ascii="Times New Roman" w:hAnsi="Times New Roman"/>
          <w:sz w:val="24"/>
          <w:szCs w:val="24"/>
          <w:lang w:val="sr-Cyrl-CS" w:eastAsia="en-US"/>
        </w:rPr>
        <w:t>стран</w:t>
      </w:r>
      <w:r w:rsidR="00F87F12">
        <w:rPr>
          <w:rFonts w:ascii="Times New Roman" w:hAnsi="Times New Roman"/>
          <w:sz w:val="24"/>
          <w:szCs w:val="24"/>
          <w:lang w:val="sr-Cyrl-CS" w:eastAsia="en-US"/>
        </w:rPr>
        <w:t>а</w:t>
      </w:r>
      <w:r w:rsidRPr="00096CA4">
        <w:rPr>
          <w:rFonts w:ascii="Times New Roman" w:hAnsi="Times New Roman"/>
          <w:sz w:val="24"/>
          <w:szCs w:val="24"/>
          <w:lang w:val="sr-Cyrl-CS" w:eastAsia="en-US"/>
        </w:rPr>
        <w:t>.</w:t>
      </w:r>
    </w:p>
    <w:p w:rsidR="000C3CFC" w:rsidRDefault="000C3CFC" w:rsidP="00617913">
      <w:pPr>
        <w:spacing w:after="0" w:line="240" w:lineRule="auto"/>
        <w:rPr>
          <w:rFonts w:ascii="Times New Roman" w:hAnsi="Times New Roman"/>
          <w:sz w:val="24"/>
          <w:szCs w:val="24"/>
          <w:lang w:val="sr-Cyrl-CS"/>
        </w:rPr>
      </w:pPr>
    </w:p>
    <w:p w:rsidR="000C3CFC" w:rsidRDefault="000C3CFC"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3C7184" w:rsidRDefault="003C7184" w:rsidP="00617913">
      <w:pPr>
        <w:spacing w:after="0" w:line="240" w:lineRule="auto"/>
        <w:rPr>
          <w:rFonts w:ascii="Times New Roman" w:hAnsi="Times New Roman"/>
          <w:sz w:val="24"/>
          <w:szCs w:val="24"/>
          <w:lang w:val="sr-Cyrl-CS"/>
        </w:rPr>
      </w:pPr>
    </w:p>
    <w:p w:rsidR="009A7473" w:rsidRDefault="009A7473" w:rsidP="00617913">
      <w:pPr>
        <w:spacing w:after="0" w:line="240" w:lineRule="auto"/>
        <w:rPr>
          <w:rFonts w:ascii="Times New Roman" w:hAnsi="Times New Roman"/>
          <w:sz w:val="24"/>
          <w:szCs w:val="24"/>
          <w:lang w:val="sr-Cyrl-CS"/>
        </w:rPr>
      </w:pPr>
    </w:p>
    <w:p w:rsidR="009A7473" w:rsidRPr="003C7184" w:rsidRDefault="009A7473" w:rsidP="00617913">
      <w:pPr>
        <w:spacing w:after="0" w:line="240" w:lineRule="auto"/>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bookmarkStart w:id="0" w:name="page2"/>
      <w:bookmarkEnd w:id="0"/>
      <w:r w:rsidRPr="00774420">
        <w:rPr>
          <w:rFonts w:ascii="Times New Roman" w:hAnsi="Times New Roman"/>
          <w:b/>
          <w:i/>
          <w:sz w:val="24"/>
          <w:szCs w:val="24"/>
        </w:rPr>
        <w:t xml:space="preserve">I  ОПШТИ ПОДАЦИ О ЈАВНОЈ НАБАВЦИ </w:t>
      </w:r>
    </w:p>
    <w:p w:rsidR="00617913" w:rsidRPr="00317098" w:rsidRDefault="00617913" w:rsidP="007779B0">
      <w:pPr>
        <w:widowControl w:val="0"/>
        <w:tabs>
          <w:tab w:val="left" w:pos="1605"/>
        </w:tabs>
        <w:autoSpaceDE w:val="0"/>
        <w:autoSpaceDN w:val="0"/>
        <w:adjustRightInd w:val="0"/>
        <w:spacing w:after="0" w:line="200" w:lineRule="exact"/>
        <w:rPr>
          <w:rFonts w:ascii="Times New Roman" w:hAnsi="Times New Roman"/>
          <w:sz w:val="24"/>
          <w:szCs w:val="24"/>
          <w:lang w:val="sr-Cyrl-CS"/>
        </w:rPr>
      </w:pPr>
    </w:p>
    <w:p w:rsidR="00617913" w:rsidRPr="00E44C04" w:rsidRDefault="00617913" w:rsidP="00617913">
      <w:pPr>
        <w:widowControl w:val="0"/>
        <w:autoSpaceDE w:val="0"/>
        <w:autoSpaceDN w:val="0"/>
        <w:adjustRightInd w:val="0"/>
        <w:spacing w:after="0" w:line="243" w:lineRule="exact"/>
        <w:rPr>
          <w:rFonts w:ascii="Times New Roman" w:hAnsi="Times New Roman"/>
          <w:sz w:val="24"/>
          <w:szCs w:val="24"/>
          <w:lang w:val="sr-Cyrl-CS"/>
        </w:rPr>
      </w:pPr>
      <w:bookmarkStart w:id="1" w:name="page3"/>
      <w:bookmarkEnd w:id="1"/>
    </w:p>
    <w:p w:rsidR="003B5719" w:rsidRPr="002439BF" w:rsidRDefault="003B5719" w:rsidP="003B5719">
      <w:pPr>
        <w:ind w:firstLine="592"/>
        <w:jc w:val="center"/>
        <w:rPr>
          <w:rFonts w:ascii="Arial" w:hAnsi="Arial" w:cs="Arial"/>
          <w:sz w:val="24"/>
          <w:szCs w:val="24"/>
          <w:lang w:val="ru-RU"/>
        </w:rPr>
      </w:pPr>
    </w:p>
    <w:p w:rsidR="003B5719" w:rsidRPr="003B5719" w:rsidRDefault="003B5719" w:rsidP="003B5719">
      <w:pPr>
        <w:rPr>
          <w:rFonts w:ascii="Times New Roman" w:hAnsi="Times New Roman"/>
          <w:sz w:val="24"/>
          <w:szCs w:val="24"/>
          <w:lang w:val="ru-RU"/>
        </w:rPr>
      </w:pPr>
      <w:r w:rsidRPr="003B5719">
        <w:rPr>
          <w:rFonts w:ascii="Times New Roman" w:hAnsi="Times New Roman"/>
          <w:b/>
          <w:bCs/>
          <w:sz w:val="24"/>
          <w:szCs w:val="24"/>
          <w:lang w:val="ru-RU"/>
        </w:rPr>
        <w:t>1. Подаци о наручиоцу</w:t>
      </w:r>
    </w:p>
    <w:p w:rsidR="00617913" w:rsidRPr="003B5719" w:rsidRDefault="003B5719" w:rsidP="003B5719">
      <w:pPr>
        <w:rPr>
          <w:rFonts w:ascii="Times New Roman" w:hAnsi="Times New Roman"/>
          <w:sz w:val="24"/>
          <w:szCs w:val="24"/>
          <w:lang w:val="sr-Cyrl-CS"/>
        </w:rPr>
      </w:pPr>
      <w:r w:rsidRPr="003B5719">
        <w:rPr>
          <w:rFonts w:ascii="Times New Roman" w:hAnsi="Times New Roman"/>
          <w:sz w:val="24"/>
          <w:szCs w:val="24"/>
          <w:lang w:val="ru-RU"/>
        </w:rPr>
        <w:t xml:space="preserve">Наручилац: </w:t>
      </w:r>
      <w:r w:rsidRPr="003B5719">
        <w:rPr>
          <w:rFonts w:ascii="Times New Roman" w:hAnsi="Times New Roman"/>
          <w:sz w:val="24"/>
          <w:szCs w:val="24"/>
          <w:lang w:val="sr-Cyrl-CS"/>
        </w:rPr>
        <w:t>ОШ''Душан Радовић''</w:t>
      </w:r>
      <w:r w:rsidRPr="003B5719">
        <w:rPr>
          <w:rFonts w:ascii="Times New Roman" w:hAnsi="Times New Roman"/>
          <w:sz w:val="24"/>
          <w:szCs w:val="24"/>
          <w:lang w:val="ru-RU"/>
        </w:rPr>
        <w:t xml:space="preserve"> Пирот, </w:t>
      </w:r>
      <w:r>
        <w:rPr>
          <w:rFonts w:ascii="Times New Roman" w:hAnsi="Times New Roman"/>
          <w:sz w:val="24"/>
          <w:szCs w:val="24"/>
          <w:lang w:val="sr-Cyrl-CS"/>
        </w:rPr>
        <w:t xml:space="preserve">                                                                       </w:t>
      </w:r>
      <w:r w:rsidRPr="003B5719">
        <w:rPr>
          <w:rFonts w:ascii="Times New Roman" w:hAnsi="Times New Roman"/>
          <w:sz w:val="24"/>
          <w:szCs w:val="24"/>
          <w:lang w:val="sr-Cyrl-CS"/>
        </w:rPr>
        <w:t xml:space="preserve">Адреса: </w:t>
      </w:r>
      <w:r w:rsidRPr="003B5719">
        <w:rPr>
          <w:rFonts w:ascii="Times New Roman" w:hAnsi="Times New Roman"/>
          <w:sz w:val="24"/>
          <w:szCs w:val="24"/>
          <w:lang w:val="ru-RU"/>
        </w:rPr>
        <w:t>ул.</w:t>
      </w:r>
      <w:r w:rsidRPr="003B5719">
        <w:rPr>
          <w:rFonts w:ascii="Times New Roman" w:hAnsi="Times New Roman"/>
          <w:sz w:val="24"/>
          <w:szCs w:val="24"/>
          <w:lang w:val="sr-Cyrl-CS"/>
        </w:rPr>
        <w:t>Занатлијска бб</w:t>
      </w:r>
      <w:r w:rsidRPr="003B5719">
        <w:rPr>
          <w:rFonts w:ascii="Times New Roman" w:hAnsi="Times New Roman"/>
          <w:sz w:val="24"/>
          <w:szCs w:val="24"/>
          <w:lang w:val="ru-RU"/>
        </w:rPr>
        <w:t xml:space="preserve"> 18300 Пирот</w:t>
      </w:r>
      <w:r>
        <w:rPr>
          <w:rFonts w:ascii="Times New Roman" w:hAnsi="Times New Roman"/>
          <w:sz w:val="24"/>
          <w:szCs w:val="24"/>
          <w:lang w:val="sr-Cyrl-CS"/>
        </w:rPr>
        <w:t xml:space="preserve">                                                                                       </w:t>
      </w:r>
      <w:r w:rsidRPr="003B5719">
        <w:rPr>
          <w:rFonts w:ascii="Times New Roman" w:hAnsi="Times New Roman"/>
          <w:sz w:val="24"/>
          <w:szCs w:val="24"/>
          <w:lang w:val="ru-RU"/>
        </w:rPr>
        <w:t>ПИБ 100</w:t>
      </w:r>
      <w:r w:rsidRPr="003B5719">
        <w:rPr>
          <w:rFonts w:ascii="Times New Roman" w:hAnsi="Times New Roman"/>
          <w:sz w:val="24"/>
          <w:szCs w:val="24"/>
          <w:lang w:val="sr-Cyrl-CS"/>
        </w:rPr>
        <w:t>385036</w:t>
      </w:r>
      <w:r w:rsidRPr="003B5719">
        <w:rPr>
          <w:rFonts w:ascii="Times New Roman" w:hAnsi="Times New Roman"/>
          <w:sz w:val="24"/>
          <w:szCs w:val="24"/>
          <w:lang w:val="ru-RU"/>
        </w:rPr>
        <w:t>,</w:t>
      </w:r>
      <w:r>
        <w:rPr>
          <w:rFonts w:ascii="Times New Roman" w:hAnsi="Times New Roman"/>
          <w:sz w:val="24"/>
          <w:szCs w:val="24"/>
          <w:lang w:val="ru-RU"/>
        </w:rPr>
        <w:t xml:space="preserve">                                                                                                                          </w:t>
      </w:r>
      <w:r w:rsidRPr="003B5719">
        <w:rPr>
          <w:rFonts w:ascii="Times New Roman" w:hAnsi="Times New Roman"/>
          <w:sz w:val="24"/>
          <w:szCs w:val="24"/>
          <w:lang w:val="ru-RU"/>
        </w:rPr>
        <w:t>Матични број: 071</w:t>
      </w:r>
      <w:r>
        <w:rPr>
          <w:rFonts w:ascii="Times New Roman" w:hAnsi="Times New Roman"/>
          <w:sz w:val="24"/>
          <w:szCs w:val="24"/>
          <w:lang w:val="sr-Cyrl-CS"/>
        </w:rPr>
        <w:t xml:space="preserve">72451                                                                                                          </w:t>
      </w:r>
      <w:r w:rsidRPr="003B5719">
        <w:rPr>
          <w:rFonts w:ascii="Times New Roman" w:hAnsi="Times New Roman"/>
          <w:sz w:val="24"/>
          <w:szCs w:val="24"/>
          <w:lang w:val="sr-Cyrl-CS"/>
        </w:rPr>
        <w:t>Интернет страница:</w:t>
      </w:r>
      <w:r w:rsidRPr="003B5719">
        <w:rPr>
          <w:rFonts w:ascii="Times New Roman" w:hAnsi="Times New Roman"/>
          <w:sz w:val="24"/>
          <w:szCs w:val="24"/>
          <w:lang w:val="ru-RU"/>
        </w:rPr>
        <w:t xml:space="preserve"> </w:t>
      </w:r>
      <w:hyperlink r:id="rId10" w:history="1">
        <w:r w:rsidRPr="00D556F1">
          <w:rPr>
            <w:rStyle w:val="Hyperlink"/>
            <w:rFonts w:ascii="Times New Roman" w:hAnsi="Times New Roman"/>
            <w:sz w:val="24"/>
            <w:szCs w:val="24"/>
          </w:rPr>
          <w:t>http</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dusanradovic</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nasaskola</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rs</w:t>
        </w:r>
      </w:hyperlink>
      <w:r>
        <w:rPr>
          <w:rFonts w:ascii="Times New Roman" w:hAnsi="Times New Roman"/>
          <w:sz w:val="24"/>
          <w:szCs w:val="24"/>
          <w:lang w:val="sr-Cyrl-CS"/>
        </w:rPr>
        <w:t xml:space="preserve">                                                                      </w:t>
      </w:r>
      <w:r w:rsidRPr="003B5719">
        <w:rPr>
          <w:rFonts w:ascii="Times New Roman" w:hAnsi="Times New Roman"/>
          <w:sz w:val="24"/>
          <w:szCs w:val="24"/>
        </w:rPr>
        <w:t>e-mail: dradovic12@mts.rs</w:t>
      </w:r>
      <w:r w:rsidRPr="003B5719">
        <w:rPr>
          <w:rFonts w:ascii="Times New Roman" w:hAnsi="Times New Roman"/>
          <w:sz w:val="24"/>
          <w:szCs w:val="24"/>
          <w:lang w:val="sr-Cyrl-CS"/>
        </w:rPr>
        <w:tab/>
      </w:r>
      <w:r w:rsidRPr="003B5719">
        <w:rPr>
          <w:rFonts w:ascii="Times New Roman" w:hAnsi="Times New Roman"/>
          <w:sz w:val="24"/>
          <w:szCs w:val="24"/>
          <w:lang w:val="sr-Cyrl-CS"/>
        </w:rPr>
        <w:tab/>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 xml:space="preserve">Шифра делатности: </w:t>
      </w:r>
      <w:r w:rsidR="007779B0" w:rsidRPr="00E06CA9">
        <w:rPr>
          <w:rFonts w:ascii="Times New Roman" w:hAnsi="Times New Roman"/>
          <w:b/>
          <w:iCs/>
          <w:sz w:val="24"/>
          <w:szCs w:val="24"/>
          <w:lang w:val="sr-Cyrl-CS"/>
        </w:rPr>
        <w:t>8520</w:t>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Регистарски број:</w:t>
      </w:r>
      <w:r w:rsidR="000666AE" w:rsidRPr="00317098">
        <w:rPr>
          <w:rFonts w:ascii="Times New Roman" w:hAnsi="Times New Roman"/>
          <w:iCs/>
          <w:sz w:val="24"/>
          <w:szCs w:val="24"/>
          <w:lang w:val="sr-Cyrl-CS"/>
        </w:rPr>
        <w:t xml:space="preserve"> </w:t>
      </w:r>
      <w:r w:rsidR="007779B0" w:rsidRPr="00E06CA9">
        <w:rPr>
          <w:rFonts w:ascii="Times New Roman" w:hAnsi="Times New Roman"/>
          <w:b/>
          <w:iCs/>
          <w:sz w:val="24"/>
          <w:szCs w:val="24"/>
          <w:lang w:val="sr-Cyrl-CS"/>
        </w:rPr>
        <w:t>6168600</w:t>
      </w:r>
      <w:r>
        <w:rPr>
          <w:rFonts w:ascii="Times New Roman" w:hAnsi="Times New Roman"/>
          <w:b/>
          <w:iCs/>
          <w:sz w:val="24"/>
          <w:szCs w:val="24"/>
          <w:lang w:val="sr-Cyrl-CS"/>
        </w:rPr>
        <w:t>9</w:t>
      </w:r>
      <w:r w:rsidR="007779B0" w:rsidRPr="00E06CA9">
        <w:rPr>
          <w:rFonts w:ascii="Times New Roman" w:hAnsi="Times New Roman"/>
          <w:b/>
          <w:iCs/>
          <w:sz w:val="24"/>
          <w:szCs w:val="24"/>
          <w:lang w:val="sr-Cyrl-CS"/>
        </w:rPr>
        <w:t>7</w:t>
      </w:r>
      <w:r>
        <w:rPr>
          <w:rFonts w:ascii="Times New Roman" w:hAnsi="Times New Roman"/>
          <w:b/>
          <w:iCs/>
          <w:sz w:val="24"/>
          <w:szCs w:val="24"/>
          <w:lang w:val="sr-Cyrl-CS"/>
        </w:rPr>
        <w:t>1</w:t>
      </w:r>
    </w:p>
    <w:p w:rsidR="007779B0" w:rsidRPr="00317098" w:rsidRDefault="007779B0" w:rsidP="00617913">
      <w:pPr>
        <w:widowControl w:val="0"/>
        <w:autoSpaceDE w:val="0"/>
        <w:autoSpaceDN w:val="0"/>
        <w:adjustRightInd w:val="0"/>
        <w:spacing w:after="0" w:line="240" w:lineRule="auto"/>
        <w:rPr>
          <w:rFonts w:ascii="Times New Roman" w:hAnsi="Times New Roman"/>
          <w:b/>
          <w:bCs/>
          <w:sz w:val="24"/>
          <w:szCs w:val="24"/>
          <w:lang w:val="sr-Cyrl-CS"/>
        </w:rPr>
      </w:pPr>
    </w:p>
    <w:p w:rsidR="00617913" w:rsidRPr="00FC3D9E" w:rsidRDefault="00617913" w:rsidP="00FC3D9E">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2.  Врста поступка јавне набавке</w:t>
      </w:r>
    </w:p>
    <w:p w:rsidR="00096CA4" w:rsidRPr="00096CA4" w:rsidRDefault="00096CA4" w:rsidP="00CF7B18">
      <w:pPr>
        <w:jc w:val="both"/>
        <w:rPr>
          <w:rFonts w:ascii="Times New Roman" w:hAnsi="Times New Roman"/>
          <w:sz w:val="24"/>
          <w:szCs w:val="24"/>
          <w:lang w:val="sr-Cyrl-CS"/>
        </w:rPr>
      </w:pPr>
      <w:r w:rsidRPr="00096CA4">
        <w:rPr>
          <w:rFonts w:ascii="Times New Roman" w:hAnsi="Times New Roman"/>
          <w:sz w:val="24"/>
          <w:szCs w:val="24"/>
        </w:rPr>
        <w:t xml:space="preserve">Предметна јавна набавка се спроводи у </w:t>
      </w:r>
      <w:r w:rsidRPr="00096CA4">
        <w:rPr>
          <w:rFonts w:ascii="Times New Roman" w:hAnsi="Times New Roman"/>
          <w:sz w:val="24"/>
          <w:szCs w:val="24"/>
          <w:lang w:val="sr-Cyrl-CS"/>
        </w:rPr>
        <w:t>поступку</w:t>
      </w:r>
      <w:r w:rsidRPr="00096CA4">
        <w:rPr>
          <w:rFonts w:ascii="Times New Roman" w:hAnsi="Times New Roman"/>
          <w:sz w:val="24"/>
          <w:szCs w:val="24"/>
        </w:rPr>
        <w:t xml:space="preserve"> јавне набавке мале вредности</w:t>
      </w:r>
      <w:r w:rsidRPr="00096CA4">
        <w:rPr>
          <w:rFonts w:ascii="Times New Roman" w:hAnsi="Times New Roman"/>
          <w:sz w:val="24"/>
          <w:szCs w:val="24"/>
          <w:lang w:val="sr-Cyrl-CS"/>
        </w:rPr>
        <w:t xml:space="preserve">, </w:t>
      </w:r>
      <w:r w:rsidRPr="00096CA4">
        <w:rPr>
          <w:rFonts w:ascii="Times New Roman" w:hAnsi="Times New Roman"/>
          <w:sz w:val="24"/>
          <w:szCs w:val="24"/>
        </w:rPr>
        <w:t>у складу са Законом и подзаконским актима к</w:t>
      </w:r>
      <w:r>
        <w:rPr>
          <w:rFonts w:ascii="Times New Roman" w:hAnsi="Times New Roman"/>
          <w:sz w:val="24"/>
          <w:szCs w:val="24"/>
        </w:rPr>
        <w:t>ојима се уређују јавне набавке.</w:t>
      </w:r>
    </w:p>
    <w:p w:rsidR="00096CA4" w:rsidRPr="00096CA4" w:rsidRDefault="00096CA4" w:rsidP="00096CA4">
      <w:pPr>
        <w:widowControl w:val="0"/>
        <w:numPr>
          <w:ilvl w:val="0"/>
          <w:numId w:val="37"/>
        </w:numPr>
        <w:spacing w:after="0" w:line="240" w:lineRule="auto"/>
        <w:jc w:val="both"/>
        <w:rPr>
          <w:rFonts w:ascii="Times New Roman" w:hAnsi="Times New Roman"/>
          <w:b/>
          <w:bCs/>
          <w:sz w:val="24"/>
          <w:szCs w:val="24"/>
        </w:rPr>
      </w:pPr>
      <w:r w:rsidRPr="00096CA4">
        <w:rPr>
          <w:rFonts w:ascii="Times New Roman" w:hAnsi="Times New Roman"/>
          <w:b/>
          <w:bCs/>
          <w:sz w:val="24"/>
          <w:szCs w:val="24"/>
        </w:rPr>
        <w:t>Предмет јавне набавке</w:t>
      </w:r>
    </w:p>
    <w:p w:rsidR="006D4A44" w:rsidRPr="00CF7B18" w:rsidRDefault="00096CA4" w:rsidP="00CF7B18">
      <w:pPr>
        <w:jc w:val="both"/>
        <w:rPr>
          <w:rFonts w:ascii="Times New Roman" w:hAnsi="Times New Roman"/>
          <w:sz w:val="24"/>
          <w:szCs w:val="24"/>
          <w:lang w:val="sr-Cyrl-CS"/>
        </w:rPr>
      </w:pPr>
      <w:r w:rsidRPr="00096CA4">
        <w:rPr>
          <w:rFonts w:ascii="Times New Roman" w:hAnsi="Times New Roman"/>
          <w:sz w:val="24"/>
          <w:szCs w:val="24"/>
        </w:rPr>
        <w:t>Предмет јавне набавке бр</w:t>
      </w:r>
      <w:r w:rsidR="00CF7B18">
        <w:rPr>
          <w:rFonts w:ascii="Times New Roman" w:hAnsi="Times New Roman"/>
          <w:sz w:val="24"/>
          <w:szCs w:val="24"/>
          <w:lang w:val="sr-Cyrl-CS"/>
        </w:rPr>
        <w:t xml:space="preserve">ој </w:t>
      </w:r>
      <w:r w:rsidR="003B5719">
        <w:rPr>
          <w:rFonts w:ascii="Times New Roman" w:hAnsi="Times New Roman"/>
          <w:sz w:val="24"/>
          <w:szCs w:val="24"/>
          <w:lang w:val="sr-Cyrl-CS"/>
        </w:rPr>
        <w:t>1.2.</w:t>
      </w:r>
      <w:r w:rsidRPr="00096CA4">
        <w:rPr>
          <w:rFonts w:ascii="Times New Roman" w:hAnsi="Times New Roman"/>
          <w:sz w:val="24"/>
          <w:szCs w:val="24"/>
          <w:lang w:val="sr-Cyrl-CS"/>
        </w:rPr>
        <w:t>1</w:t>
      </w:r>
      <w:r w:rsidRPr="00096CA4">
        <w:rPr>
          <w:rFonts w:ascii="Times New Roman" w:hAnsi="Times New Roman"/>
          <w:sz w:val="24"/>
          <w:szCs w:val="24"/>
        </w:rPr>
        <w:t>/201</w:t>
      </w:r>
      <w:r w:rsidR="00841732">
        <w:rPr>
          <w:rFonts w:ascii="Times New Roman" w:hAnsi="Times New Roman"/>
          <w:sz w:val="24"/>
          <w:szCs w:val="24"/>
          <w:lang w:val="sr-Cyrl-CS"/>
        </w:rPr>
        <w:t>8-П1</w:t>
      </w:r>
      <w:r w:rsidRPr="00096CA4">
        <w:rPr>
          <w:rFonts w:ascii="Times New Roman" w:hAnsi="Times New Roman"/>
          <w:sz w:val="24"/>
          <w:szCs w:val="24"/>
        </w:rPr>
        <w:t xml:space="preserve"> </w:t>
      </w:r>
      <w:r w:rsidR="003B5719">
        <w:rPr>
          <w:rFonts w:ascii="Times New Roman" w:hAnsi="Times New Roman"/>
          <w:sz w:val="24"/>
          <w:szCs w:val="24"/>
          <w:lang w:val="sr-Cyrl-CS"/>
        </w:rPr>
        <w:t xml:space="preserve">је </w:t>
      </w:r>
      <w:r w:rsidR="00841732">
        <w:rPr>
          <w:rFonts w:ascii="Times New Roman" w:hAnsi="Times New Roman"/>
          <w:sz w:val="24"/>
          <w:szCs w:val="24"/>
          <w:lang w:val="sr-Cyrl-CS"/>
        </w:rPr>
        <w:t>услуга израде пројектне документације за ђачку трпезарију</w:t>
      </w:r>
      <w:r w:rsidR="00306FDC">
        <w:rPr>
          <w:rFonts w:ascii="Times New Roman" w:hAnsi="Times New Roman"/>
          <w:sz w:val="24"/>
          <w:szCs w:val="24"/>
          <w:lang w:val="sr-Cyrl-CS"/>
        </w:rPr>
        <w:t>. О</w:t>
      </w:r>
      <w:r w:rsidRPr="00096CA4">
        <w:rPr>
          <w:rFonts w:ascii="Times New Roman" w:hAnsi="Times New Roman"/>
          <w:sz w:val="24"/>
          <w:szCs w:val="24"/>
        </w:rPr>
        <w:t>знака из општег речника набавке</w:t>
      </w:r>
      <w:r w:rsidRPr="00096CA4">
        <w:rPr>
          <w:rFonts w:ascii="Times New Roman" w:hAnsi="Times New Roman"/>
          <w:sz w:val="24"/>
          <w:szCs w:val="24"/>
          <w:lang w:val="sr-Cyrl-CS"/>
        </w:rPr>
        <w:t xml:space="preserve"> </w:t>
      </w:r>
      <w:r w:rsidRPr="00096CA4">
        <w:rPr>
          <w:rFonts w:ascii="Times New Roman" w:hAnsi="Times New Roman"/>
          <w:sz w:val="24"/>
          <w:szCs w:val="24"/>
        </w:rPr>
        <w:t>–</w:t>
      </w:r>
      <w:r w:rsidRPr="00096CA4">
        <w:rPr>
          <w:rFonts w:ascii="Times New Roman" w:hAnsi="Times New Roman"/>
          <w:sz w:val="24"/>
          <w:szCs w:val="24"/>
          <w:lang w:val="sr-Cyrl-CS"/>
        </w:rPr>
        <w:t xml:space="preserve"> </w:t>
      </w:r>
      <w:r w:rsidR="00841732">
        <w:rPr>
          <w:rFonts w:ascii="Times New Roman" w:hAnsi="Times New Roman"/>
          <w:sz w:val="24"/>
          <w:szCs w:val="24"/>
          <w:lang w:val="sr-Cyrl-RS"/>
        </w:rPr>
        <w:t>71242000</w:t>
      </w:r>
      <w:r w:rsidRPr="00096CA4">
        <w:rPr>
          <w:rFonts w:ascii="Times New Roman" w:hAnsi="Times New Roman"/>
          <w:sz w:val="24"/>
          <w:szCs w:val="24"/>
          <w:lang w:val="sr-Cyrl-CS"/>
        </w:rPr>
        <w:t>.</w:t>
      </w:r>
    </w:p>
    <w:p w:rsidR="00617913" w:rsidRPr="00FC3D9E"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4.  Циљ поступка</w:t>
      </w:r>
    </w:p>
    <w:p w:rsidR="00617913" w:rsidRPr="00317098"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Поступак јавне набавке се спроводи ради закључења уговора о јавној набавци.</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5. Није у питању резервисана јавна набавка</w:t>
      </w:r>
      <w:r w:rsidRPr="00317098">
        <w:rPr>
          <w:rFonts w:ascii="Times New Roman" w:hAnsi="Times New Roman"/>
          <w:b/>
          <w:color w:val="000000"/>
          <w:sz w:val="24"/>
          <w:szCs w:val="24"/>
          <w:lang w:val="sr-Cyrl-CS"/>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6. Не спроводи се електронска лицитација</w:t>
      </w:r>
      <w:r w:rsidR="0065245C" w:rsidRPr="00317098">
        <w:rPr>
          <w:rFonts w:ascii="Times New Roman" w:hAnsi="Times New Roman"/>
          <w:b/>
          <w:color w:val="000000"/>
          <w:sz w:val="24"/>
          <w:szCs w:val="24"/>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8D0A5D">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lang w:val="sr-Cyrl-CS"/>
        </w:rPr>
        <w:t>7.</w:t>
      </w:r>
      <w:r w:rsidRPr="00317098">
        <w:rPr>
          <w:rFonts w:ascii="Times New Roman" w:hAnsi="Times New Roman"/>
          <w:b/>
          <w:bCs/>
          <w:sz w:val="24"/>
          <w:szCs w:val="24"/>
        </w:rPr>
        <w:t xml:space="preserve">  Контакт (лице или служба)</w:t>
      </w:r>
    </w:p>
    <w:p w:rsidR="008D0A5D" w:rsidRPr="00317098" w:rsidRDefault="008D0A5D" w:rsidP="008D0A5D">
      <w:pPr>
        <w:widowControl w:val="0"/>
        <w:autoSpaceDE w:val="0"/>
        <w:autoSpaceDN w:val="0"/>
        <w:adjustRightInd w:val="0"/>
        <w:spacing w:after="0" w:line="240" w:lineRule="auto"/>
        <w:rPr>
          <w:rFonts w:ascii="Times New Roman" w:hAnsi="Times New Roman"/>
          <w:sz w:val="24"/>
          <w:szCs w:val="24"/>
          <w:lang w:val="sr-Cyrl-CS"/>
        </w:rPr>
      </w:pPr>
    </w:p>
    <w:p w:rsidR="008D0A5D" w:rsidRPr="00317098" w:rsidRDefault="003B5719" w:rsidP="008D0A5D">
      <w:pPr>
        <w:spacing w:after="0"/>
        <w:jc w:val="both"/>
        <w:rPr>
          <w:rFonts w:ascii="Times New Roman" w:hAnsi="Times New Roman"/>
          <w:bCs/>
          <w:sz w:val="24"/>
          <w:szCs w:val="24"/>
        </w:rPr>
      </w:pPr>
      <w:r>
        <w:rPr>
          <w:rFonts w:ascii="Times New Roman" w:hAnsi="Times New Roman"/>
          <w:bCs/>
          <w:sz w:val="24"/>
          <w:szCs w:val="24"/>
          <w:lang w:val="sr-Cyrl-CS"/>
        </w:rPr>
        <w:t>Тања Панчић</w:t>
      </w:r>
      <w:r w:rsidR="008D0A5D" w:rsidRPr="00317098">
        <w:rPr>
          <w:rFonts w:ascii="Times New Roman" w:hAnsi="Times New Roman"/>
          <w:bCs/>
          <w:sz w:val="24"/>
          <w:szCs w:val="24"/>
          <w:lang w:val="sr-Cyrl-CS"/>
        </w:rPr>
        <w:t xml:space="preserve"> - секретар, тел. 010/</w:t>
      </w:r>
      <w:r>
        <w:rPr>
          <w:rFonts w:ascii="Times New Roman" w:hAnsi="Times New Roman"/>
          <w:bCs/>
          <w:sz w:val="24"/>
          <w:szCs w:val="24"/>
          <w:lang w:val="sr-Cyrl-CS"/>
        </w:rPr>
        <w:t>312-435</w:t>
      </w:r>
    </w:p>
    <w:p w:rsidR="008D0A5D" w:rsidRPr="00317098" w:rsidRDefault="008D0A5D" w:rsidP="008D0A5D">
      <w:pPr>
        <w:spacing w:after="0"/>
        <w:jc w:val="both"/>
        <w:rPr>
          <w:rFonts w:ascii="Times New Roman" w:hAnsi="Times New Roman"/>
          <w:bCs/>
          <w:sz w:val="24"/>
          <w:szCs w:val="24"/>
          <w:lang w:val="ru-RU"/>
        </w:rPr>
      </w:pPr>
      <w:r w:rsidRPr="00317098">
        <w:rPr>
          <w:rFonts w:ascii="Times New Roman" w:hAnsi="Times New Roman"/>
          <w:sz w:val="24"/>
          <w:szCs w:val="24"/>
          <w:lang w:val="sr-Cyrl-CS"/>
        </w:rPr>
        <w:t>Е - mail адреса:</w:t>
      </w:r>
      <w:r w:rsidRPr="00317098">
        <w:rPr>
          <w:rFonts w:ascii="Times New Roman" w:hAnsi="Times New Roman"/>
          <w:sz w:val="24"/>
          <w:szCs w:val="24"/>
        </w:rPr>
        <w:t xml:space="preserve"> </w:t>
      </w:r>
      <w:r w:rsidR="003B5719">
        <w:rPr>
          <w:rFonts w:ascii="Times New Roman" w:hAnsi="Times New Roman"/>
          <w:sz w:val="24"/>
          <w:szCs w:val="24"/>
          <w:lang w:val="en-US"/>
        </w:rPr>
        <w:t>dradovic12@mts.rs</w:t>
      </w:r>
      <w:r w:rsidRPr="00317098">
        <w:rPr>
          <w:rFonts w:ascii="Times New Roman" w:hAnsi="Times New Roman"/>
          <w:sz w:val="24"/>
          <w:szCs w:val="24"/>
          <w:lang w:val="sr-Cyrl-CS"/>
        </w:rPr>
        <w:t xml:space="preserve"> </w:t>
      </w:r>
    </w:p>
    <w:p w:rsidR="00244206" w:rsidRPr="00317098" w:rsidRDefault="00244206"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b/>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  ПОДАЦИ О ПРЕДМЕТУ ЈАВНЕ НАБАВКЕ </w:t>
      </w:r>
    </w:p>
    <w:p w:rsidR="00617913" w:rsidRPr="00317098" w:rsidRDefault="00617913" w:rsidP="00617913">
      <w:pPr>
        <w:widowControl w:val="0"/>
        <w:autoSpaceDE w:val="0"/>
        <w:autoSpaceDN w:val="0"/>
        <w:adjustRightInd w:val="0"/>
        <w:spacing w:after="0" w:line="330" w:lineRule="exact"/>
        <w:rPr>
          <w:rFonts w:ascii="Times New Roman" w:hAnsi="Times New Roman"/>
          <w:sz w:val="24"/>
          <w:szCs w:val="24"/>
          <w:lang w:val="sr-Cyrl-CS"/>
        </w:rPr>
      </w:pPr>
      <w:bookmarkStart w:id="2" w:name="page4"/>
      <w:bookmarkEnd w:id="2"/>
    </w:p>
    <w:p w:rsidR="00617913" w:rsidRPr="00E44C04" w:rsidRDefault="00617913" w:rsidP="00E44C0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1.  Предмет јавне набавке</w:t>
      </w:r>
    </w:p>
    <w:p w:rsidR="00095758" w:rsidRPr="00841732" w:rsidRDefault="00095758" w:rsidP="00095758">
      <w:pPr>
        <w:spacing w:after="0"/>
        <w:jc w:val="both"/>
        <w:rPr>
          <w:rFonts w:ascii="Times New Roman" w:hAnsi="Times New Roman"/>
          <w:sz w:val="24"/>
          <w:szCs w:val="24"/>
          <w:lang w:val="sr-Cyrl-RS"/>
        </w:rPr>
      </w:pPr>
      <w:r w:rsidRPr="00095758">
        <w:rPr>
          <w:rFonts w:ascii="Times New Roman" w:hAnsi="Times New Roman"/>
          <w:sz w:val="24"/>
          <w:szCs w:val="24"/>
        </w:rPr>
        <w:t>Предмет јавне набавке бр</w:t>
      </w:r>
      <w:r w:rsidR="000E108E">
        <w:rPr>
          <w:rFonts w:ascii="Times New Roman" w:hAnsi="Times New Roman"/>
          <w:sz w:val="24"/>
          <w:szCs w:val="24"/>
          <w:lang w:val="sr-Cyrl-CS"/>
        </w:rPr>
        <w:t>ој</w:t>
      </w:r>
      <w:r w:rsidR="003B5719">
        <w:rPr>
          <w:rFonts w:ascii="Times New Roman" w:hAnsi="Times New Roman"/>
          <w:sz w:val="24"/>
          <w:szCs w:val="24"/>
          <w:lang w:val="sr-Cyrl-CS"/>
        </w:rPr>
        <w:t xml:space="preserve"> 1.2.</w:t>
      </w:r>
      <w:r w:rsidRPr="00095758">
        <w:rPr>
          <w:rFonts w:ascii="Times New Roman" w:hAnsi="Times New Roman"/>
          <w:sz w:val="24"/>
          <w:szCs w:val="24"/>
          <w:lang w:val="sr-Cyrl-CS"/>
        </w:rPr>
        <w:t>1</w:t>
      </w:r>
      <w:r w:rsidRPr="00095758">
        <w:rPr>
          <w:rFonts w:ascii="Times New Roman" w:hAnsi="Times New Roman"/>
          <w:sz w:val="24"/>
          <w:szCs w:val="24"/>
        </w:rPr>
        <w:t>/201</w:t>
      </w:r>
      <w:r w:rsidR="00841732">
        <w:rPr>
          <w:rFonts w:ascii="Times New Roman" w:hAnsi="Times New Roman"/>
          <w:sz w:val="24"/>
          <w:szCs w:val="24"/>
          <w:lang w:val="sr-Cyrl-CS"/>
        </w:rPr>
        <w:t>8-П1</w:t>
      </w:r>
      <w:r w:rsidRPr="00095758">
        <w:rPr>
          <w:rFonts w:ascii="Times New Roman" w:hAnsi="Times New Roman"/>
          <w:sz w:val="24"/>
          <w:szCs w:val="24"/>
        </w:rPr>
        <w:t xml:space="preserve"> је </w:t>
      </w:r>
      <w:r w:rsidR="00841732">
        <w:rPr>
          <w:rFonts w:ascii="Times New Roman" w:hAnsi="Times New Roman"/>
          <w:sz w:val="24"/>
          <w:szCs w:val="24"/>
          <w:lang w:val="sr-Cyrl-RS"/>
        </w:rPr>
        <w:t>услуга израде пројектне документације за ђачку трпезарију</w:t>
      </w:r>
    </w:p>
    <w:p w:rsidR="00617913" w:rsidRPr="00753F47" w:rsidRDefault="00617913" w:rsidP="00617913">
      <w:pPr>
        <w:widowControl w:val="0"/>
        <w:autoSpaceDE w:val="0"/>
        <w:autoSpaceDN w:val="0"/>
        <w:adjustRightInd w:val="0"/>
        <w:spacing w:after="0" w:line="340" w:lineRule="exact"/>
        <w:rPr>
          <w:rFonts w:ascii="Times New Roman" w:hAnsi="Times New Roman"/>
          <w:b/>
          <w:sz w:val="24"/>
          <w:szCs w:val="24"/>
          <w:lang w:val="sr-Cyrl-CS"/>
        </w:rPr>
      </w:pPr>
    </w:p>
    <w:p w:rsidR="00573EA5" w:rsidRPr="00CF7B18" w:rsidRDefault="00617913" w:rsidP="00573EA5">
      <w:pPr>
        <w:jc w:val="both"/>
        <w:rPr>
          <w:rFonts w:ascii="Times New Roman" w:hAnsi="Times New Roman"/>
          <w:sz w:val="24"/>
          <w:szCs w:val="24"/>
          <w:lang w:val="sr-Cyrl-CS"/>
        </w:rPr>
      </w:pPr>
      <w:r w:rsidRPr="007C1B5C">
        <w:rPr>
          <w:rFonts w:ascii="Times New Roman" w:hAnsi="Times New Roman"/>
          <w:b/>
          <w:bCs/>
          <w:sz w:val="24"/>
          <w:szCs w:val="24"/>
        </w:rPr>
        <w:t>Ознака</w:t>
      </w:r>
      <w:r w:rsidR="007C1B5C" w:rsidRPr="007C1B5C">
        <w:rPr>
          <w:rFonts w:ascii="Times New Roman" w:hAnsi="Times New Roman"/>
          <w:b/>
          <w:bCs/>
        </w:rPr>
        <w:t xml:space="preserve"> </w:t>
      </w:r>
      <w:r w:rsidR="007C1B5C" w:rsidRPr="007C1B5C">
        <w:rPr>
          <w:rFonts w:ascii="Times New Roman" w:hAnsi="Times New Roman"/>
          <w:b/>
          <w:bCs/>
          <w:sz w:val="24"/>
          <w:szCs w:val="24"/>
        </w:rPr>
        <w:t>и</w:t>
      </w:r>
      <w:r w:rsidR="007C1B5C" w:rsidRPr="007C1B5C">
        <w:rPr>
          <w:rFonts w:ascii="Times New Roman" w:hAnsi="Times New Roman"/>
          <w:bCs/>
          <w:sz w:val="24"/>
          <w:szCs w:val="24"/>
        </w:rPr>
        <w:t xml:space="preserve"> </w:t>
      </w:r>
      <w:r w:rsidR="007C1B5C" w:rsidRPr="007C1B5C">
        <w:rPr>
          <w:rFonts w:ascii="Times New Roman" w:hAnsi="Times New Roman"/>
          <w:b/>
          <w:bCs/>
          <w:sz w:val="24"/>
          <w:szCs w:val="24"/>
        </w:rPr>
        <w:t>назив</w:t>
      </w:r>
      <w:r w:rsidRPr="00317098">
        <w:rPr>
          <w:rFonts w:ascii="Times New Roman" w:hAnsi="Times New Roman"/>
          <w:b/>
          <w:bCs/>
          <w:sz w:val="24"/>
          <w:szCs w:val="24"/>
        </w:rPr>
        <w:t xml:space="preserve"> из општег речника набавке</w:t>
      </w:r>
      <w:r w:rsidR="007C1B5C">
        <w:rPr>
          <w:rFonts w:ascii="Times New Roman" w:hAnsi="Times New Roman"/>
          <w:b/>
          <w:bCs/>
          <w:sz w:val="24"/>
          <w:szCs w:val="24"/>
        </w:rPr>
        <w:t xml:space="preserve"> </w:t>
      </w:r>
      <w:r w:rsidR="007C1B5C" w:rsidRPr="007C1B5C">
        <w:rPr>
          <w:rStyle w:val="FontStyle52"/>
          <w:rFonts w:ascii="Times New Roman" w:hAnsi="Times New Roman" w:cs="Times New Roman"/>
          <w:b/>
          <w:sz w:val="24"/>
          <w:szCs w:val="24"/>
          <w:lang w:val="sr-Cyrl-CS" w:eastAsia="sr-Cyrl-CS"/>
        </w:rPr>
        <w:t>(ОРН)</w:t>
      </w:r>
      <w:r w:rsidRPr="00317098">
        <w:rPr>
          <w:rFonts w:ascii="Times New Roman" w:hAnsi="Times New Roman"/>
          <w:b/>
          <w:bCs/>
          <w:sz w:val="24"/>
          <w:szCs w:val="24"/>
        </w:rPr>
        <w:t xml:space="preserve">: </w:t>
      </w:r>
      <w:r w:rsidR="00841732">
        <w:rPr>
          <w:rFonts w:ascii="Times New Roman" w:hAnsi="Times New Roman"/>
          <w:sz w:val="24"/>
          <w:szCs w:val="24"/>
          <w:lang w:val="sr-Cyrl-RS"/>
        </w:rPr>
        <w:t>71242</w:t>
      </w:r>
      <w:r w:rsidR="00573EA5" w:rsidRPr="00096CA4">
        <w:rPr>
          <w:rFonts w:ascii="Times New Roman" w:hAnsi="Times New Roman"/>
          <w:sz w:val="24"/>
          <w:szCs w:val="24"/>
        </w:rPr>
        <w:t>000</w:t>
      </w:r>
      <w:r w:rsidR="00573EA5" w:rsidRPr="00096CA4">
        <w:rPr>
          <w:rFonts w:ascii="Times New Roman" w:hAnsi="Times New Roman"/>
          <w:sz w:val="24"/>
          <w:szCs w:val="24"/>
          <w:lang w:val="sr-Cyrl-CS"/>
        </w:rPr>
        <w:t>.</w:t>
      </w:r>
    </w:p>
    <w:p w:rsidR="00617913" w:rsidRDefault="00617913" w:rsidP="008D0A5D">
      <w:pPr>
        <w:autoSpaceDE w:val="0"/>
        <w:autoSpaceDN w:val="0"/>
        <w:adjustRightInd w:val="0"/>
        <w:spacing w:after="0" w:line="240" w:lineRule="auto"/>
        <w:rPr>
          <w:rFonts w:ascii="Times New Roman" w:hAnsi="Times New Roman"/>
          <w:color w:val="000000"/>
          <w:sz w:val="24"/>
          <w:szCs w:val="24"/>
        </w:rPr>
      </w:pPr>
      <w:r w:rsidRPr="00317098">
        <w:rPr>
          <w:rFonts w:ascii="Times New Roman" w:hAnsi="Times New Roman"/>
          <w:color w:val="000000"/>
          <w:sz w:val="24"/>
          <w:szCs w:val="24"/>
        </w:rPr>
        <w:t>Предметна јавна набавка није обликована по партијама</w:t>
      </w:r>
      <w:r w:rsidR="0065245C" w:rsidRPr="00317098">
        <w:rPr>
          <w:rFonts w:ascii="Times New Roman" w:hAnsi="Times New Roman"/>
          <w:color w:val="000000"/>
          <w:sz w:val="24"/>
          <w:szCs w:val="24"/>
        </w:rPr>
        <w:t>.</w:t>
      </w:r>
    </w:p>
    <w:p w:rsidR="009A7473" w:rsidRDefault="009A7473" w:rsidP="008D0A5D">
      <w:pPr>
        <w:autoSpaceDE w:val="0"/>
        <w:autoSpaceDN w:val="0"/>
        <w:adjustRightInd w:val="0"/>
        <w:spacing w:after="0" w:line="240" w:lineRule="auto"/>
        <w:rPr>
          <w:rFonts w:ascii="Times New Roman" w:hAnsi="Times New Roman"/>
          <w:color w:val="000000"/>
          <w:sz w:val="24"/>
          <w:szCs w:val="24"/>
          <w:lang w:val="sr-Cyrl-CS"/>
        </w:rPr>
      </w:pPr>
    </w:p>
    <w:p w:rsidR="005A4B0C" w:rsidRDefault="005A4B0C" w:rsidP="008D0A5D">
      <w:pPr>
        <w:autoSpaceDE w:val="0"/>
        <w:autoSpaceDN w:val="0"/>
        <w:adjustRightInd w:val="0"/>
        <w:spacing w:after="0" w:line="240" w:lineRule="auto"/>
        <w:rPr>
          <w:rFonts w:ascii="Times New Roman" w:hAnsi="Times New Roman"/>
          <w:color w:val="000000"/>
          <w:sz w:val="24"/>
          <w:szCs w:val="24"/>
          <w:lang w:val="sr-Cyrl-CS"/>
        </w:rPr>
      </w:pPr>
    </w:p>
    <w:p w:rsidR="005A4B0C" w:rsidRDefault="005A4B0C" w:rsidP="008D0A5D">
      <w:pPr>
        <w:autoSpaceDE w:val="0"/>
        <w:autoSpaceDN w:val="0"/>
        <w:adjustRightInd w:val="0"/>
        <w:spacing w:after="0" w:line="240" w:lineRule="auto"/>
        <w:rPr>
          <w:rFonts w:ascii="Times New Roman" w:hAnsi="Times New Roman"/>
          <w:color w:val="000000"/>
          <w:sz w:val="24"/>
          <w:szCs w:val="24"/>
          <w:lang w:val="sr-Cyrl-CS"/>
        </w:rPr>
      </w:pPr>
    </w:p>
    <w:p w:rsidR="005A4B0C" w:rsidRDefault="005A4B0C" w:rsidP="008D0A5D">
      <w:pPr>
        <w:autoSpaceDE w:val="0"/>
        <w:autoSpaceDN w:val="0"/>
        <w:adjustRightInd w:val="0"/>
        <w:spacing w:after="0" w:line="240" w:lineRule="auto"/>
        <w:rPr>
          <w:rFonts w:ascii="Times New Roman" w:hAnsi="Times New Roman"/>
          <w:color w:val="000000"/>
          <w:sz w:val="24"/>
          <w:szCs w:val="24"/>
          <w:lang w:val="sr-Cyrl-CS"/>
        </w:rPr>
      </w:pPr>
    </w:p>
    <w:p w:rsidR="005A4B0C" w:rsidRDefault="005A4B0C" w:rsidP="008D0A5D">
      <w:pPr>
        <w:autoSpaceDE w:val="0"/>
        <w:autoSpaceDN w:val="0"/>
        <w:adjustRightInd w:val="0"/>
        <w:spacing w:after="0" w:line="240" w:lineRule="auto"/>
        <w:rPr>
          <w:rFonts w:ascii="Times New Roman" w:hAnsi="Times New Roman"/>
          <w:color w:val="000000"/>
          <w:sz w:val="24"/>
          <w:szCs w:val="24"/>
          <w:lang w:val="sr-Cyrl-CS"/>
        </w:rPr>
      </w:pPr>
    </w:p>
    <w:p w:rsidR="005A4B0C" w:rsidRPr="009A7473" w:rsidRDefault="005A4B0C" w:rsidP="008D0A5D">
      <w:pPr>
        <w:autoSpaceDE w:val="0"/>
        <w:autoSpaceDN w:val="0"/>
        <w:adjustRightInd w:val="0"/>
        <w:spacing w:after="0" w:line="240" w:lineRule="auto"/>
        <w:rPr>
          <w:rFonts w:ascii="Times New Roman" w:hAnsi="Times New Roman"/>
          <w:color w:val="000000"/>
          <w:sz w:val="24"/>
          <w:szCs w:val="24"/>
          <w:lang w:val="sr-Cyrl-CS"/>
        </w:rPr>
      </w:pPr>
    </w:p>
    <w:p w:rsidR="00716AE5" w:rsidRPr="006D4A44" w:rsidRDefault="00716AE5" w:rsidP="008D0A5D">
      <w:pPr>
        <w:autoSpaceDE w:val="0"/>
        <w:autoSpaceDN w:val="0"/>
        <w:adjustRightInd w:val="0"/>
        <w:spacing w:after="0" w:line="240" w:lineRule="auto"/>
        <w:rPr>
          <w:rFonts w:ascii="Times New Roman" w:hAnsi="Times New Roman"/>
          <w:color w:val="000000"/>
          <w:sz w:val="24"/>
          <w:szCs w:val="24"/>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III  ВРСТА, ТЕХНИЧКЕ КАРАКТЕРИСТИКЕ (СПЕЦИФИКАЦИЈЕ), </w:t>
      </w:r>
      <w:r w:rsidRPr="00317098">
        <w:rPr>
          <w:rFonts w:ascii="Times New Roman" w:hAnsi="Times New Roman"/>
          <w:b/>
          <w:bCs w:val="0"/>
          <w:i/>
          <w:iCs/>
          <w:sz w:val="24"/>
          <w:szCs w:val="24"/>
        </w:rPr>
        <w:t>КВАЛИТЕТ,</w:t>
      </w:r>
      <w:r w:rsidRPr="00774420">
        <w:rPr>
          <w:rFonts w:ascii="Times New Roman" w:hAnsi="Times New Roman"/>
          <w:b/>
          <w:i/>
          <w:sz w:val="24"/>
          <w:szCs w:val="24"/>
        </w:rPr>
        <w:t xml:space="preserve"> КОЛИЧИНА И ОПИС </w:t>
      </w:r>
      <w:r w:rsidR="00573EA5">
        <w:rPr>
          <w:rFonts w:ascii="Times New Roman" w:hAnsi="Times New Roman"/>
          <w:b/>
          <w:i/>
          <w:sz w:val="24"/>
          <w:szCs w:val="24"/>
          <w:lang w:val="sr-Cyrl-CS"/>
        </w:rPr>
        <w:t>ДОБАРА</w:t>
      </w:r>
      <w:r w:rsidRPr="00774420">
        <w:rPr>
          <w:rFonts w:ascii="Times New Roman" w:hAnsi="Times New Roman"/>
          <w:b/>
          <w:i/>
          <w:sz w:val="24"/>
          <w:szCs w:val="24"/>
        </w:rPr>
        <w:t xml:space="preserve">, НАЧИН СПРОВОЂЕЊА КОНТРОЛЕ </w:t>
      </w:r>
      <w:r w:rsidRPr="00774420">
        <w:rPr>
          <w:rFonts w:ascii="Times New Roman" w:hAnsi="Times New Roman"/>
          <w:b/>
          <w:i/>
          <w:sz w:val="24"/>
          <w:szCs w:val="24"/>
          <w:lang w:val="sr-Cyrl-CS"/>
        </w:rPr>
        <w:t xml:space="preserve">И </w:t>
      </w:r>
      <w:r w:rsidRPr="00774420">
        <w:rPr>
          <w:rFonts w:ascii="Times New Roman" w:hAnsi="Times New Roman"/>
          <w:b/>
          <w:i/>
          <w:sz w:val="24"/>
          <w:szCs w:val="24"/>
        </w:rPr>
        <w:t xml:space="preserve">ОБЕЗБЕЂИВАЊЕ ГАРАНЦИЈЕ КВАЛИТЕТА, РОК И  МЕСТО ИЗВРШЕЊА </w:t>
      </w:r>
      <w:r w:rsidRPr="00317098">
        <w:rPr>
          <w:rFonts w:ascii="Times New Roman" w:hAnsi="Times New Roman"/>
          <w:b/>
          <w:bCs w:val="0"/>
          <w:i/>
          <w:iCs/>
          <w:sz w:val="24"/>
          <w:szCs w:val="24"/>
        </w:rPr>
        <w:t>ИЛИ</w:t>
      </w:r>
      <w:r w:rsidRPr="00774420">
        <w:rPr>
          <w:rFonts w:ascii="Times New Roman" w:hAnsi="Times New Roman"/>
          <w:b/>
          <w:i/>
          <w:sz w:val="24"/>
          <w:szCs w:val="24"/>
        </w:rPr>
        <w:t xml:space="preserve"> ИСПОРУКЕ, РОК И НАЧИН ПЛАЋАЊА </w:t>
      </w:r>
    </w:p>
    <w:p w:rsidR="00E60062" w:rsidRPr="00317098" w:rsidRDefault="00E60062" w:rsidP="008D0A5D">
      <w:pPr>
        <w:autoSpaceDE w:val="0"/>
        <w:autoSpaceDN w:val="0"/>
        <w:adjustRightInd w:val="0"/>
        <w:spacing w:after="0" w:line="240" w:lineRule="auto"/>
        <w:rPr>
          <w:rFonts w:ascii="Times New Roman" w:hAnsi="Times New Roman"/>
          <w:color w:val="000000"/>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841732" w:rsidRPr="00841732" w:rsidRDefault="00841732" w:rsidP="00841732">
      <w:pPr>
        <w:keepNext/>
        <w:numPr>
          <w:ilvl w:val="3"/>
          <w:numId w:val="43"/>
        </w:numPr>
        <w:spacing w:before="240" w:after="60" w:line="240" w:lineRule="auto"/>
        <w:ind w:right="26"/>
        <w:jc w:val="both"/>
        <w:outlineLvl w:val="3"/>
        <w:rPr>
          <w:rFonts w:ascii="Times New Roman" w:hAnsi="Times New Roman"/>
          <w:bCs/>
          <w:kern w:val="2"/>
          <w:sz w:val="24"/>
          <w:szCs w:val="24"/>
          <w:lang w:val="en-US" w:eastAsia="ar-SA"/>
        </w:rPr>
      </w:pPr>
      <w:r w:rsidRPr="00841732">
        <w:rPr>
          <w:rFonts w:ascii="Times New Roman" w:hAnsi="Times New Roman"/>
          <w:bCs/>
          <w:kern w:val="2"/>
          <w:sz w:val="24"/>
          <w:szCs w:val="24"/>
          <w:lang w:val="sr-Cyrl-RS" w:eastAsia="ar-SA"/>
        </w:rPr>
        <w:t xml:space="preserve">Предметне пројекте је неопходно урадити у складу са Законом о планирању и изградњи </w:t>
      </w:r>
      <w:r w:rsidRPr="00841732">
        <w:rPr>
          <w:rFonts w:ascii="Times New Roman" w:hAnsi="Times New Roman"/>
          <w:bCs/>
          <w:kern w:val="2"/>
          <w:sz w:val="24"/>
          <w:szCs w:val="24"/>
          <w:lang w:val="en-US" w:eastAsia="ar-SA"/>
        </w:rPr>
        <w:t>("Сл. гласник РС", бр. 72/2009, 81/2009 - испр., 64/2010 - одлука УС, 24/2011, 121/2012, 42/2013 - одлука УС, 50/2013 - одлука УС, 98/2013 - одлука УС и 132/2014</w:t>
      </w:r>
      <w:r w:rsidRPr="00841732">
        <w:rPr>
          <w:rFonts w:ascii="Times New Roman" w:hAnsi="Times New Roman"/>
          <w:bCs/>
          <w:kern w:val="2"/>
          <w:sz w:val="24"/>
          <w:szCs w:val="24"/>
          <w:lang w:val="sr-Cyrl-RS" w:eastAsia="ar-SA"/>
        </w:rPr>
        <w:t xml:space="preserve"> и 145/2014</w:t>
      </w:r>
      <w:r w:rsidRPr="00841732">
        <w:rPr>
          <w:rFonts w:ascii="Times New Roman" w:hAnsi="Times New Roman"/>
          <w:bCs/>
          <w:kern w:val="2"/>
          <w:sz w:val="24"/>
          <w:szCs w:val="24"/>
          <w:lang w:val="en-US" w:eastAsia="ar-SA"/>
        </w:rPr>
        <w:t>)</w:t>
      </w:r>
      <w:r w:rsidRPr="00841732">
        <w:rPr>
          <w:rFonts w:ascii="Times New Roman" w:hAnsi="Times New Roman"/>
          <w:bCs/>
          <w:kern w:val="2"/>
          <w:sz w:val="24"/>
          <w:szCs w:val="24"/>
          <w:lang w:val="sr-Cyrl-RS" w:eastAsia="ar-SA"/>
        </w:rPr>
        <w:t xml:space="preserve"> и </w:t>
      </w:r>
      <w:r w:rsidRPr="00841732">
        <w:rPr>
          <w:rFonts w:ascii="Times New Roman" w:hAnsi="Times New Roman"/>
          <w:bCs/>
          <w:kern w:val="2"/>
          <w:sz w:val="24"/>
          <w:szCs w:val="24"/>
          <w:lang w:val="en-US" w:eastAsia="ar-SA"/>
        </w:rPr>
        <w:t>Правилником о начину размене докумената и поднесака електронским путем и форми у којој се достављају акта у вези са обједињеном процедуром ("Сл. гласник РС</w:t>
      </w:r>
      <w:r w:rsidRPr="00841732">
        <w:rPr>
          <w:rFonts w:ascii="Times New Roman" w:hAnsi="Times New Roman"/>
          <w:bCs/>
          <w:kern w:val="2"/>
          <w:sz w:val="24"/>
          <w:szCs w:val="24"/>
          <w:lang w:val="sr-Cyrl-RS" w:eastAsia="ar-SA"/>
        </w:rPr>
        <w:t xml:space="preserve"> бр. 113/15</w:t>
      </w:r>
      <w:r w:rsidRPr="00841732">
        <w:rPr>
          <w:rFonts w:ascii="Times New Roman" w:hAnsi="Times New Roman"/>
          <w:bCs/>
          <w:kern w:val="2"/>
          <w:sz w:val="24"/>
          <w:szCs w:val="24"/>
          <w:lang w:val="en-US" w:eastAsia="ar-SA"/>
        </w:rPr>
        <w:t>").</w:t>
      </w:r>
    </w:p>
    <w:p w:rsidR="00841732" w:rsidRPr="00841732" w:rsidRDefault="00841732" w:rsidP="00841732">
      <w:pPr>
        <w:spacing w:after="0" w:line="240" w:lineRule="auto"/>
        <w:jc w:val="both"/>
        <w:rPr>
          <w:rFonts w:ascii="Times New Roman" w:hAnsi="Times New Roman"/>
          <w:b/>
          <w:sz w:val="24"/>
          <w:szCs w:val="24"/>
          <w:lang w:val="sr-Cyrl-RS" w:eastAsia="sr-Latn-RS"/>
        </w:rPr>
      </w:pPr>
      <w:r w:rsidRPr="00841732">
        <w:rPr>
          <w:rFonts w:ascii="Times New Roman" w:hAnsi="Times New Roman"/>
          <w:b/>
          <w:sz w:val="24"/>
          <w:szCs w:val="24"/>
          <w:lang w:val="sr-Latn-RS" w:eastAsia="sr-Latn-RS"/>
        </w:rPr>
        <w:t xml:space="preserve"> У </w:t>
      </w:r>
      <w:r w:rsidRPr="00841732">
        <w:rPr>
          <w:rFonts w:ascii="Times New Roman" w:hAnsi="Times New Roman"/>
          <w:b/>
          <w:sz w:val="24"/>
          <w:szCs w:val="24"/>
          <w:lang w:val="sr-Cyrl-RS" w:eastAsia="sr-Latn-RS"/>
        </w:rPr>
        <w:t>складу са горе наведеним законима, ради се o изради идејног пројекта реконструкције и санације трпезаријског и кухињског простора са припадајућим холом</w:t>
      </w:r>
      <w:r w:rsidR="00FF473D">
        <w:rPr>
          <w:rFonts w:ascii="Times New Roman" w:hAnsi="Times New Roman"/>
          <w:b/>
          <w:sz w:val="24"/>
          <w:szCs w:val="24"/>
          <w:lang w:val="sr-Cyrl-RS" w:eastAsia="sr-Latn-RS"/>
        </w:rPr>
        <w:t>.</w:t>
      </w:r>
    </w:p>
    <w:p w:rsidR="00841732" w:rsidRPr="00841732" w:rsidRDefault="00841732" w:rsidP="00841732">
      <w:pPr>
        <w:spacing w:after="0" w:line="240" w:lineRule="auto"/>
        <w:jc w:val="both"/>
        <w:rPr>
          <w:rFonts w:ascii="Times New Roman" w:hAnsi="Times New Roman"/>
          <w:b/>
          <w:sz w:val="24"/>
          <w:szCs w:val="24"/>
          <w:lang w:val="sr-Cyrl-RS" w:eastAsia="sr-Latn-RS"/>
        </w:rPr>
      </w:pPr>
    </w:p>
    <w:p w:rsidR="00841732" w:rsidRPr="00841732" w:rsidRDefault="00841732" w:rsidP="00841732">
      <w:pPr>
        <w:spacing w:after="0" w:line="240" w:lineRule="auto"/>
        <w:jc w:val="center"/>
        <w:rPr>
          <w:rFonts w:ascii="Times New Roman" w:hAnsi="Times New Roman"/>
          <w:sz w:val="24"/>
          <w:szCs w:val="24"/>
          <w:lang w:val="sr-Cyrl-RS" w:eastAsia="sr-Latn-RS"/>
        </w:rPr>
      </w:pPr>
      <w:r w:rsidRPr="00841732">
        <w:rPr>
          <w:rFonts w:ascii="Times New Roman" w:hAnsi="Times New Roman"/>
          <w:sz w:val="24"/>
          <w:szCs w:val="24"/>
          <w:lang w:val="sr-Cyrl-CS" w:eastAsia="sr-Latn-RS"/>
        </w:rPr>
        <w:t>ПРОЈЕКТНИ ЗАДАТАК</w:t>
      </w:r>
    </w:p>
    <w:p w:rsidR="00841732" w:rsidRPr="00841732" w:rsidRDefault="00841732" w:rsidP="00841732">
      <w:pPr>
        <w:spacing w:after="0" w:line="240" w:lineRule="auto"/>
        <w:jc w:val="center"/>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eastAsia="sr-Latn-RS"/>
        </w:rPr>
      </w:pPr>
      <w:r w:rsidRPr="00841732">
        <w:rPr>
          <w:rFonts w:ascii="Times New Roman" w:hAnsi="Times New Roman"/>
          <w:sz w:val="24"/>
          <w:szCs w:val="24"/>
          <w:lang w:eastAsia="sr-Latn-RS"/>
        </w:rPr>
        <w:t xml:space="preserve">Пројектант треба да изради </w:t>
      </w:r>
      <w:r w:rsidRPr="00841732">
        <w:rPr>
          <w:rFonts w:ascii="Times New Roman" w:hAnsi="Times New Roman"/>
          <w:b/>
          <w:sz w:val="24"/>
          <w:szCs w:val="24"/>
          <w:lang w:eastAsia="sr-Latn-RS"/>
        </w:rPr>
        <w:t>Идејни пројекат</w:t>
      </w:r>
      <w:r w:rsidRPr="00841732">
        <w:rPr>
          <w:rFonts w:ascii="Times New Roman" w:hAnsi="Times New Roman"/>
          <w:sz w:val="24"/>
          <w:szCs w:val="24"/>
          <w:lang w:eastAsia="sr-Latn-RS"/>
        </w:rPr>
        <w:t xml:space="preserve"> </w:t>
      </w:r>
      <w:r w:rsidRPr="00841732">
        <w:rPr>
          <w:rFonts w:ascii="Times New Roman" w:hAnsi="Times New Roman"/>
          <w:sz w:val="24"/>
          <w:szCs w:val="24"/>
          <w:lang w:val="sr-Cyrl-RS" w:eastAsia="sr-Latn-RS"/>
        </w:rPr>
        <w:t xml:space="preserve">(1 примерак у дигиталном облику) </w:t>
      </w:r>
      <w:r w:rsidRPr="00841732">
        <w:rPr>
          <w:rFonts w:ascii="Times New Roman" w:hAnsi="Times New Roman"/>
          <w:sz w:val="24"/>
          <w:szCs w:val="24"/>
          <w:lang w:eastAsia="sr-Latn-RS"/>
        </w:rPr>
        <w:t xml:space="preserve">односно </w:t>
      </w:r>
      <w:r w:rsidRPr="00841732">
        <w:rPr>
          <w:rFonts w:ascii="Times New Roman" w:hAnsi="Times New Roman"/>
          <w:b/>
          <w:sz w:val="24"/>
          <w:szCs w:val="24"/>
          <w:lang w:val="sr-Cyrl-RS" w:eastAsia="sr-Latn-RS"/>
        </w:rPr>
        <w:t>Пројекат за извођење</w:t>
      </w:r>
      <w:r w:rsidRPr="00841732">
        <w:rPr>
          <w:rFonts w:ascii="Times New Roman" w:hAnsi="Times New Roman"/>
          <w:sz w:val="24"/>
          <w:szCs w:val="24"/>
          <w:lang w:val="sr-Cyrl-RS" w:eastAsia="sr-Latn-RS"/>
        </w:rPr>
        <w:t xml:space="preserve"> (3 примерка у аналогном и 1 примерак у дигиталном облику).</w:t>
      </w:r>
    </w:p>
    <w:p w:rsidR="00841732" w:rsidRPr="00841732" w:rsidRDefault="00841732" w:rsidP="00841732">
      <w:pPr>
        <w:spacing w:after="0" w:line="240" w:lineRule="auto"/>
        <w:jc w:val="both"/>
        <w:rPr>
          <w:rFonts w:ascii="Times New Roman" w:hAnsi="Times New Roman"/>
          <w:sz w:val="24"/>
          <w:szCs w:val="24"/>
          <w:lang w:eastAsia="sr-Latn-RS"/>
        </w:rPr>
      </w:pPr>
      <w:r w:rsidRPr="00841732">
        <w:rPr>
          <w:rFonts w:ascii="Times New Roman" w:hAnsi="Times New Roman"/>
          <w:sz w:val="24"/>
          <w:szCs w:val="24"/>
          <w:lang w:eastAsia="sr-Latn-RS"/>
        </w:rPr>
        <w:t>Приликом израде пројектне документације потребно је придржавати се постојећих Закона, прописа и препорука за израду оваквих врста објеката а све нејасноће и могуће варијанте потребно је разјаснити са надлежном службом код наручиоца посла.</w:t>
      </w:r>
    </w:p>
    <w:p w:rsidR="00841732" w:rsidRPr="00841732" w:rsidRDefault="00841732" w:rsidP="00841732">
      <w:pPr>
        <w:spacing w:after="0" w:line="240" w:lineRule="auto"/>
        <w:jc w:val="both"/>
        <w:rPr>
          <w:rFonts w:ascii="Times New Roman" w:hAnsi="Times New Roman"/>
          <w:sz w:val="24"/>
          <w:szCs w:val="24"/>
          <w:lang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CS" w:eastAsia="sr-Latn-RS"/>
        </w:rPr>
        <w:t xml:space="preserve">Пројектна документација мора да садржи све потребне прорачуне, текстуалне и графичке прилоге у складу са Законом о планирању и изградњи.  </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xml:space="preserve">Испорука пројекта: </w:t>
      </w:r>
    </w:p>
    <w:p w:rsidR="00841732" w:rsidRPr="00841732" w:rsidRDefault="00841732" w:rsidP="00841732">
      <w:pPr>
        <w:spacing w:after="0" w:line="240" w:lineRule="auto"/>
        <w:jc w:val="both"/>
        <w:rPr>
          <w:rFonts w:ascii="Times New Roman" w:hAnsi="Times New Roman"/>
          <w:color w:val="FF0000"/>
          <w:sz w:val="24"/>
          <w:szCs w:val="24"/>
          <w:lang w:val="sr-Cyrl-RS" w:eastAsia="sr-Latn-RS"/>
        </w:rPr>
      </w:pPr>
      <w:r w:rsidRPr="00841732">
        <w:rPr>
          <w:rFonts w:ascii="Times New Roman" w:hAnsi="Times New Roman"/>
          <w:sz w:val="24"/>
          <w:szCs w:val="24"/>
          <w:lang w:val="sr-Cyrl-RS" w:eastAsia="sr-Latn-RS"/>
        </w:rPr>
        <w:t>текстуални део документације урадити у MS Word-u односно MS Excel-u користећи као основни фонт Times New Roman (Serbian Cirilic). Графичке прилоге  урадити у DWG формату са свим коришћеним блоковима, фонтовима, линијама, плот стиловима. Све ситуације у A-CAD формату морају бити у изворном облику “Model” – незаротиране.</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У оквиру техничке документације потребно је урадити:</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1. Идејни пројекат реконструкције и санације трпезаријског и кухињског простора са припадајућим холом</w:t>
      </w: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Пројекат архитектуре</w:t>
      </w: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Пројекат хидротехничких инсталација</w:t>
      </w: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Пројекат електроенергетских инсталација</w:t>
      </w: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xml:space="preserve">-  Пројекат машинских инсталација </w:t>
      </w: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Елаборат заштите и дојаве пожара</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 xml:space="preserve">2. Пројекат за извођење свих горе наведених пројеката ( из тачке 1) </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r w:rsidRPr="00841732">
        <w:rPr>
          <w:rFonts w:ascii="Times New Roman" w:hAnsi="Times New Roman"/>
          <w:sz w:val="24"/>
          <w:szCs w:val="24"/>
          <w:lang w:val="sr-Cyrl-RS" w:eastAsia="sr-Latn-RS"/>
        </w:rPr>
        <w:t>3. Пројекат ППЗ ( против пожарне заштите )</w:t>
      </w: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ind w:firstLine="720"/>
        <w:jc w:val="center"/>
        <w:rPr>
          <w:rFonts w:ascii="Times New Roman" w:hAnsi="Times New Roman"/>
          <w:b/>
          <w:sz w:val="24"/>
          <w:szCs w:val="24"/>
          <w:lang w:val="sr-Cyrl-CS" w:eastAsia="sr-Latn-RS"/>
        </w:rPr>
      </w:pPr>
    </w:p>
    <w:p w:rsidR="00841732" w:rsidRPr="00841732" w:rsidRDefault="00841732" w:rsidP="00841732">
      <w:pPr>
        <w:spacing w:after="0" w:line="240" w:lineRule="auto"/>
        <w:jc w:val="both"/>
        <w:rPr>
          <w:rFonts w:ascii="Times New Roman" w:hAnsi="Times New Roman"/>
          <w:b/>
          <w:sz w:val="24"/>
          <w:szCs w:val="24"/>
          <w:lang w:val="sr-Cyrl-CS" w:eastAsia="sr-Latn-RS"/>
        </w:rPr>
      </w:pPr>
      <w:r w:rsidRPr="00841732">
        <w:rPr>
          <w:rFonts w:ascii="Times New Roman" w:hAnsi="Times New Roman"/>
          <w:b/>
          <w:sz w:val="24"/>
          <w:szCs w:val="24"/>
          <w:lang w:val="sr-Cyrl-RS" w:eastAsia="sr-Latn-RS"/>
        </w:rPr>
        <w:t xml:space="preserve">Понуђачи су у обавези да обиђу терен и уз понуду доставе изјаву ( која је саставни део конкурсне документације ) да су упознати са условима на терену. </w:t>
      </w:r>
    </w:p>
    <w:p w:rsidR="00841732" w:rsidRPr="00841732" w:rsidRDefault="00841732" w:rsidP="00841732">
      <w:pPr>
        <w:spacing w:after="0" w:line="240" w:lineRule="auto"/>
        <w:ind w:firstLine="720"/>
        <w:jc w:val="center"/>
        <w:rPr>
          <w:rFonts w:ascii="Times New Roman" w:hAnsi="Times New Roman"/>
          <w:b/>
          <w:sz w:val="24"/>
          <w:szCs w:val="24"/>
          <w:lang w:val="sr-Cyrl-CS" w:eastAsia="sr-Latn-RS"/>
        </w:rPr>
      </w:pPr>
    </w:p>
    <w:p w:rsidR="00841732" w:rsidRP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sr-Cyrl-RS" w:eastAsia="en-US"/>
        </w:rPr>
      </w:pPr>
    </w:p>
    <w:p w:rsidR="00841732" w:rsidRP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sr-Cyrl-RS" w:eastAsia="en-US"/>
        </w:rPr>
      </w:pPr>
    </w:p>
    <w:p w:rsid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ru-RU" w:eastAsia="en-US"/>
        </w:rPr>
      </w:pPr>
    </w:p>
    <w:p w:rsid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ru-RU" w:eastAsia="en-US"/>
        </w:rPr>
      </w:pPr>
    </w:p>
    <w:p w:rsid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ru-RU" w:eastAsia="en-US"/>
        </w:rPr>
      </w:pPr>
    </w:p>
    <w:p w:rsid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ru-RU" w:eastAsia="en-US"/>
        </w:rPr>
      </w:pPr>
    </w:p>
    <w:p w:rsid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ru-RU" w:eastAsia="en-US"/>
        </w:rPr>
      </w:pPr>
    </w:p>
    <w:p w:rsidR="00841732" w:rsidRPr="00841732" w:rsidRDefault="00841732" w:rsidP="00841732">
      <w:pPr>
        <w:autoSpaceDE w:val="0"/>
        <w:autoSpaceDN w:val="0"/>
        <w:adjustRightInd w:val="0"/>
        <w:spacing w:after="0" w:line="240" w:lineRule="auto"/>
        <w:jc w:val="center"/>
        <w:rPr>
          <w:rFonts w:ascii="Times New Roman" w:hAnsi="Times New Roman"/>
          <w:b/>
          <w:bCs/>
          <w:color w:val="000000"/>
          <w:sz w:val="24"/>
          <w:szCs w:val="24"/>
          <w:lang w:val="sr-Cyrl-RS" w:eastAsia="en-US"/>
        </w:rPr>
      </w:pPr>
      <w:r w:rsidRPr="00841732">
        <w:rPr>
          <w:rFonts w:ascii="Times New Roman" w:hAnsi="Times New Roman"/>
          <w:b/>
          <w:bCs/>
          <w:color w:val="000000"/>
          <w:sz w:val="24"/>
          <w:szCs w:val="24"/>
          <w:lang w:val="ru-RU" w:eastAsia="en-US"/>
        </w:rPr>
        <w:t xml:space="preserve">ИЗЈАВА ПОНУЂАЧА О </w:t>
      </w:r>
      <w:r w:rsidRPr="00841732">
        <w:rPr>
          <w:rFonts w:ascii="Times New Roman" w:hAnsi="Times New Roman"/>
          <w:b/>
          <w:bCs/>
          <w:color w:val="000000"/>
          <w:sz w:val="24"/>
          <w:szCs w:val="24"/>
          <w:lang w:val="sr-Cyrl-RS" w:eastAsia="en-US"/>
        </w:rPr>
        <w:t>УПОЗНАВАЊУ СА УСЛОВИМА НА ТЕРЕНУ</w:t>
      </w:r>
    </w:p>
    <w:p w:rsidR="00841732" w:rsidRPr="00841732" w:rsidRDefault="00841732" w:rsidP="00841732">
      <w:pPr>
        <w:autoSpaceDE w:val="0"/>
        <w:autoSpaceDN w:val="0"/>
        <w:adjustRightInd w:val="0"/>
        <w:spacing w:after="0" w:line="240" w:lineRule="auto"/>
        <w:jc w:val="center"/>
        <w:rPr>
          <w:rFonts w:ascii="Times New Roman" w:hAnsi="Times New Roman"/>
          <w:color w:val="000000"/>
          <w:sz w:val="24"/>
          <w:szCs w:val="24"/>
          <w:lang w:val="ru-RU"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______________________________________________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(назив понуђача)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______________________________________________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(адреса)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CS" w:eastAsia="en-US"/>
        </w:rPr>
      </w:pPr>
      <w:r w:rsidRPr="00841732">
        <w:rPr>
          <w:rFonts w:ascii="Times New Roman" w:hAnsi="Times New Roman"/>
          <w:color w:val="000000"/>
          <w:sz w:val="24"/>
          <w:szCs w:val="24"/>
          <w:lang w:val="ru-RU" w:eastAsia="en-US"/>
        </w:rPr>
        <w:t>Изјављујем</w:t>
      </w:r>
      <w:r w:rsidRPr="00841732">
        <w:rPr>
          <w:rFonts w:ascii="Times New Roman" w:hAnsi="Times New Roman"/>
          <w:color w:val="000000"/>
          <w:sz w:val="24"/>
          <w:szCs w:val="24"/>
          <w:lang w:val="sr-Cyrl-RS" w:eastAsia="en-US"/>
        </w:rPr>
        <w:t>о</w:t>
      </w:r>
      <w:r w:rsidRPr="00841732">
        <w:rPr>
          <w:rFonts w:ascii="Times New Roman" w:hAnsi="Times New Roman"/>
          <w:color w:val="000000"/>
          <w:sz w:val="24"/>
          <w:szCs w:val="24"/>
          <w:lang w:val="ru-RU" w:eastAsia="en-US"/>
        </w:rPr>
        <w:t xml:space="preserve"> под пуном моралном, материјалном и кривичном одговорношћу да </w:t>
      </w:r>
      <w:r w:rsidRPr="00841732">
        <w:rPr>
          <w:rFonts w:ascii="Times New Roman" w:hAnsi="Times New Roman"/>
          <w:color w:val="000000"/>
          <w:sz w:val="24"/>
          <w:szCs w:val="24"/>
          <w:lang w:val="sr-Cyrl-RS" w:eastAsia="en-US"/>
        </w:rPr>
        <w:t>смо обишли терен и да смо упознати са условима на терену</w:t>
      </w:r>
      <w:r w:rsidRPr="00841732">
        <w:rPr>
          <w:rFonts w:ascii="Times New Roman" w:hAnsi="Times New Roman"/>
          <w:color w:val="000000"/>
          <w:sz w:val="24"/>
          <w:szCs w:val="24"/>
          <w:lang w:val="ru-RU" w:eastAsia="en-US"/>
        </w:rPr>
        <w:t xml:space="preserve">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CS" w:eastAsia="en-US"/>
        </w:rPr>
      </w:pPr>
    </w:p>
    <w:p w:rsidR="00841732" w:rsidRPr="00841732" w:rsidRDefault="00841732" w:rsidP="00841732">
      <w:pPr>
        <w:autoSpaceDE w:val="0"/>
        <w:autoSpaceDN w:val="0"/>
        <w:adjustRightInd w:val="0"/>
        <w:spacing w:after="0" w:line="240" w:lineRule="auto"/>
        <w:rPr>
          <w:rFonts w:ascii="Times New Roman" w:hAnsi="Times New Roman"/>
          <w:b/>
          <w:bCs/>
          <w:color w:val="000000"/>
          <w:sz w:val="24"/>
          <w:szCs w:val="24"/>
          <w:lang w:val="ru-RU"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RS"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Датум: _______________                 </w:t>
      </w:r>
      <w:r w:rsidRPr="00841732">
        <w:rPr>
          <w:rFonts w:ascii="Times New Roman" w:hAnsi="Times New Roman"/>
          <w:b/>
          <w:bCs/>
          <w:color w:val="000000"/>
          <w:sz w:val="24"/>
          <w:szCs w:val="24"/>
          <w:lang w:val="ru-RU" w:eastAsia="en-US"/>
        </w:rPr>
        <w:t xml:space="preserve">М.П.                          </w:t>
      </w:r>
      <w:r w:rsidRPr="00841732">
        <w:rPr>
          <w:rFonts w:ascii="Times New Roman" w:hAnsi="Times New Roman"/>
          <w:color w:val="000000"/>
          <w:sz w:val="24"/>
          <w:szCs w:val="24"/>
          <w:lang w:val="ru-RU" w:eastAsia="en-US"/>
        </w:rPr>
        <w:t xml:space="preserve">_________________________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                                                                                                (потпис овлашћеног лица)</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color w:val="000000"/>
          <w:sz w:val="24"/>
          <w:szCs w:val="24"/>
          <w:lang w:val="ru-RU" w:eastAsia="en-US"/>
        </w:rPr>
        <w:t xml:space="preserve">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ru-RU" w:eastAsia="en-US"/>
        </w:rPr>
      </w:pPr>
      <w:r w:rsidRPr="00841732">
        <w:rPr>
          <w:rFonts w:ascii="Times New Roman" w:hAnsi="Times New Roman"/>
          <w:i/>
          <w:iCs/>
          <w:color w:val="000000"/>
          <w:sz w:val="24"/>
          <w:szCs w:val="24"/>
          <w:lang w:val="ru-RU" w:eastAsia="en-US"/>
        </w:rPr>
        <w:t xml:space="preserve">Образац копирати у потребном броју примерака за сваког подизвођача и члана групе понуђача. </w:t>
      </w:r>
    </w:p>
    <w:p w:rsidR="00841732" w:rsidRPr="00841732" w:rsidRDefault="00841732" w:rsidP="00841732">
      <w:pPr>
        <w:autoSpaceDE w:val="0"/>
        <w:autoSpaceDN w:val="0"/>
        <w:adjustRightInd w:val="0"/>
        <w:spacing w:after="0" w:line="240" w:lineRule="auto"/>
        <w:rPr>
          <w:rFonts w:ascii="Times New Roman" w:hAnsi="Times New Roman"/>
          <w:i/>
          <w:iCs/>
          <w:color w:val="000000"/>
          <w:sz w:val="24"/>
          <w:szCs w:val="24"/>
          <w:lang w:val="sr-Cyrl-CS" w:eastAsia="en-US"/>
        </w:rPr>
      </w:pPr>
      <w:r w:rsidRPr="00841732">
        <w:rPr>
          <w:rFonts w:ascii="Times New Roman" w:hAnsi="Times New Roman"/>
          <w:i/>
          <w:iCs/>
          <w:color w:val="000000"/>
          <w:sz w:val="24"/>
          <w:szCs w:val="24"/>
          <w:lang w:val="ru-RU" w:eastAsia="en-US"/>
        </w:rPr>
        <w:t xml:space="preserve">Образац потписују и оверавају само овлашћена лица понуђача, подизвођача или члана групе понуђача. </w:t>
      </w:r>
    </w:p>
    <w:p w:rsidR="00841732" w:rsidRPr="00841732" w:rsidRDefault="00841732" w:rsidP="00841732">
      <w:pPr>
        <w:autoSpaceDE w:val="0"/>
        <w:autoSpaceDN w:val="0"/>
        <w:adjustRightInd w:val="0"/>
        <w:spacing w:after="0" w:line="240" w:lineRule="auto"/>
        <w:rPr>
          <w:rFonts w:ascii="Times New Roman" w:hAnsi="Times New Roman"/>
          <w:color w:val="000000"/>
          <w:sz w:val="24"/>
          <w:szCs w:val="24"/>
          <w:lang w:val="sr-Cyrl-CS" w:eastAsia="en-US"/>
        </w:rPr>
      </w:pPr>
    </w:p>
    <w:p w:rsidR="00841732" w:rsidRPr="00FF473D" w:rsidRDefault="00841732" w:rsidP="00841732">
      <w:pPr>
        <w:spacing w:after="0" w:line="240" w:lineRule="auto"/>
        <w:ind w:firstLine="720"/>
        <w:rPr>
          <w:rFonts w:ascii="Times New Roman" w:hAnsi="Times New Roman"/>
          <w:b/>
          <w:color w:val="000000"/>
          <w:sz w:val="24"/>
          <w:szCs w:val="24"/>
          <w:lang w:eastAsia="sr-Latn-RS"/>
        </w:rPr>
      </w:pPr>
      <w:r w:rsidRPr="00FF473D">
        <w:rPr>
          <w:rFonts w:ascii="Times New Roman" w:hAnsi="Times New Roman"/>
          <w:b/>
          <w:bCs/>
          <w:color w:val="000000"/>
          <w:sz w:val="24"/>
          <w:szCs w:val="24"/>
          <w:lang w:val="ru-RU" w:eastAsia="sr-Latn-RS"/>
        </w:rPr>
        <w:t>Овај образац је обавезан део конкурсне документације</w:t>
      </w:r>
      <w:r w:rsidRPr="00FF473D">
        <w:rPr>
          <w:rFonts w:ascii="Times New Roman" w:hAnsi="Times New Roman"/>
          <w:b/>
          <w:bCs/>
          <w:color w:val="000000"/>
          <w:sz w:val="24"/>
          <w:szCs w:val="24"/>
          <w:lang w:val="sr-Cyrl-RS" w:eastAsia="sr-Latn-RS"/>
        </w:rPr>
        <w:t>.</w:t>
      </w:r>
    </w:p>
    <w:p w:rsidR="00841732" w:rsidRPr="00841732" w:rsidRDefault="00841732" w:rsidP="00841732">
      <w:pPr>
        <w:spacing w:after="0" w:line="240" w:lineRule="auto"/>
        <w:ind w:firstLine="720"/>
        <w:rPr>
          <w:rFonts w:ascii="Times New Roman" w:hAnsi="Times New Roman"/>
          <w:b/>
          <w:color w:val="000000"/>
          <w:sz w:val="24"/>
          <w:szCs w:val="24"/>
          <w:lang w:eastAsia="sr-Latn-RS"/>
        </w:rPr>
      </w:pPr>
    </w:p>
    <w:p w:rsidR="00841732" w:rsidRPr="00841732" w:rsidRDefault="00841732" w:rsidP="00841732">
      <w:pPr>
        <w:spacing w:after="0" w:line="240" w:lineRule="auto"/>
        <w:ind w:firstLine="720"/>
        <w:rPr>
          <w:rFonts w:ascii="Times New Roman" w:hAnsi="Times New Roman"/>
          <w:b/>
          <w:color w:val="000000"/>
          <w:sz w:val="24"/>
          <w:szCs w:val="24"/>
          <w:lang w:eastAsia="sr-Latn-RS"/>
        </w:rPr>
      </w:pPr>
    </w:p>
    <w:p w:rsidR="00841732" w:rsidRPr="00841732" w:rsidRDefault="00841732" w:rsidP="00841732">
      <w:pPr>
        <w:spacing w:after="0" w:line="240" w:lineRule="auto"/>
        <w:ind w:firstLine="720"/>
        <w:rPr>
          <w:rFonts w:ascii="Times New Roman" w:hAnsi="Times New Roman"/>
          <w:b/>
          <w:color w:val="000000"/>
          <w:sz w:val="24"/>
          <w:szCs w:val="24"/>
          <w:lang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P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841732" w:rsidRDefault="00841732" w:rsidP="00841732">
      <w:pPr>
        <w:spacing w:after="0" w:line="240" w:lineRule="auto"/>
        <w:jc w:val="both"/>
        <w:rPr>
          <w:rFonts w:ascii="Times New Roman" w:hAnsi="Times New Roman"/>
          <w:sz w:val="24"/>
          <w:szCs w:val="24"/>
          <w:lang w:val="sr-Cyrl-RS" w:eastAsia="sr-Latn-R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IV  УСЛОВИ ЗА УЧЕШЋЕ У ПОСТУПКУ ЈАВНЕ НАБАВКЕ  ИЗ ЧЛ. 75. И 76. ЗАКОНА И УПУТСТВО КАКО СЕ ДОКАЗУЈЕ ИСПУЊЕНОСТ ТИХ УСЛОВА </w:t>
      </w:r>
      <w:r w:rsidRPr="00774420">
        <w:rPr>
          <w:rFonts w:ascii="Times New Roman" w:hAnsi="Times New Roman"/>
          <w:b/>
          <w:i/>
          <w:sz w:val="24"/>
          <w:szCs w:val="24"/>
          <w:lang w:val="sr-Cyrl-CS"/>
        </w:rPr>
        <w:t xml:space="preserve">  </w:t>
      </w:r>
      <w:r w:rsidRPr="00774420">
        <w:rPr>
          <w:rFonts w:ascii="Times New Roman" w:hAnsi="Times New Roman"/>
          <w:i/>
          <w:sz w:val="24"/>
          <w:szCs w:val="24"/>
          <w:lang w:val="sr-Cyrl-CS"/>
        </w:rPr>
        <w:t xml:space="preserve">  </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AC7D6C" w:rsidRDefault="00617913" w:rsidP="00617913">
      <w:pPr>
        <w:widowControl w:val="0"/>
        <w:autoSpaceDE w:val="0"/>
        <w:autoSpaceDN w:val="0"/>
        <w:adjustRightInd w:val="0"/>
        <w:spacing w:after="0" w:line="200" w:lineRule="exact"/>
        <w:rPr>
          <w:rFonts w:ascii="Times New Roman" w:hAnsi="Times New Roman"/>
          <w:sz w:val="24"/>
          <w:szCs w:val="24"/>
          <w:lang w:val="sr-Cyrl-CS"/>
        </w:rPr>
      </w:pPr>
      <w:bookmarkStart w:id="3" w:name="page5"/>
      <w:bookmarkEnd w:id="3"/>
    </w:p>
    <w:p w:rsidR="003244EF" w:rsidRPr="00317098" w:rsidRDefault="003244EF" w:rsidP="003244EF">
      <w:pPr>
        <w:spacing w:after="0"/>
        <w:jc w:val="both"/>
        <w:rPr>
          <w:rFonts w:ascii="Times New Roman" w:hAnsi="Times New Roman"/>
          <w:sz w:val="24"/>
          <w:szCs w:val="24"/>
          <w:lang w:val="sr-Cyrl-CS"/>
        </w:rPr>
      </w:pPr>
      <w:r w:rsidRPr="00317098">
        <w:rPr>
          <w:rFonts w:ascii="Times New Roman" w:hAnsi="Times New Roman"/>
          <w:sz w:val="24"/>
          <w:szCs w:val="24"/>
          <w:lang w:val="sr-Cyrl-CS"/>
        </w:rPr>
        <w:t xml:space="preserve">Понуда треба да садржи све доказе (прилоге) и обрасце дефинисане конкурсном документацијом. </w:t>
      </w:r>
    </w:p>
    <w:p w:rsidR="00617913" w:rsidRPr="00317098" w:rsidRDefault="003244EF" w:rsidP="007C1B5C">
      <w:pPr>
        <w:spacing w:after="0"/>
        <w:jc w:val="both"/>
        <w:rPr>
          <w:rFonts w:ascii="Times New Roman" w:hAnsi="Times New Roman"/>
          <w:color w:val="000000"/>
          <w:sz w:val="24"/>
          <w:szCs w:val="24"/>
          <w:lang w:val="sr-Cyrl-CS"/>
        </w:rPr>
      </w:pPr>
      <w:r w:rsidRPr="00317098">
        <w:rPr>
          <w:rFonts w:ascii="Times New Roman" w:hAnsi="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317098">
        <w:rPr>
          <w:rFonts w:ascii="Times New Roman" w:hAnsi="Times New Roman"/>
          <w:sz w:val="24"/>
          <w:szCs w:val="24"/>
          <w:lang w:val="ru-RU"/>
        </w:rPr>
        <w:t>аном</w:t>
      </w:r>
      <w:r w:rsidRPr="00317098">
        <w:rPr>
          <w:rFonts w:ascii="Times New Roman" w:hAnsi="Times New Roman"/>
          <w:sz w:val="24"/>
          <w:szCs w:val="24"/>
          <w:lang w:val="sr-Cyrl-CS"/>
        </w:rPr>
        <w:t xml:space="preserve"> 75</w:t>
      </w:r>
      <w:r w:rsidRPr="00317098">
        <w:rPr>
          <w:rFonts w:ascii="Times New Roman" w:hAnsi="Times New Roman"/>
          <w:sz w:val="24"/>
          <w:szCs w:val="24"/>
          <w:lang w:val="ru-RU"/>
        </w:rPr>
        <w:t xml:space="preserve">. и 76. </w:t>
      </w:r>
      <w:r w:rsidRPr="00317098">
        <w:rPr>
          <w:rFonts w:ascii="Times New Roman" w:hAnsi="Times New Roman"/>
          <w:sz w:val="24"/>
          <w:szCs w:val="24"/>
          <w:lang w:val="sr-Cyrl-CS"/>
        </w:rPr>
        <w:t xml:space="preserve">Закона о јавним набавкама. </w:t>
      </w:r>
    </w:p>
    <w:p w:rsidR="003244EF" w:rsidRPr="00317098" w:rsidRDefault="003244EF" w:rsidP="003244EF">
      <w:pPr>
        <w:widowControl w:val="0"/>
        <w:autoSpaceDE w:val="0"/>
        <w:autoSpaceDN w:val="0"/>
        <w:adjustRightInd w:val="0"/>
        <w:spacing w:after="0" w:line="274" w:lineRule="exact"/>
        <w:rPr>
          <w:rFonts w:ascii="Times New Roman" w:hAnsi="Times New Roman"/>
          <w:sz w:val="24"/>
          <w:szCs w:val="24"/>
        </w:rPr>
      </w:pPr>
    </w:p>
    <w:p w:rsidR="00617913" w:rsidRPr="00317098" w:rsidRDefault="00617913" w:rsidP="00F301DB">
      <w:pPr>
        <w:widowControl w:val="0"/>
        <w:overflowPunct w:val="0"/>
        <w:autoSpaceDE w:val="0"/>
        <w:autoSpaceDN w:val="0"/>
        <w:adjustRightInd w:val="0"/>
        <w:spacing w:after="0" w:line="208" w:lineRule="auto"/>
        <w:ind w:right="180"/>
        <w:jc w:val="both"/>
        <w:rPr>
          <w:rFonts w:ascii="Times New Roman" w:hAnsi="Times New Roman"/>
          <w:sz w:val="24"/>
          <w:szCs w:val="24"/>
        </w:rPr>
      </w:pPr>
      <w:r w:rsidRPr="00317098">
        <w:rPr>
          <w:rFonts w:ascii="Times New Roman" w:hAnsi="Times New Roman"/>
          <w:b/>
          <w:bCs/>
          <w:i/>
          <w:iCs/>
          <w:sz w:val="24"/>
          <w:szCs w:val="24"/>
        </w:rPr>
        <w:t>1. УСЛОВИ ЗА УЧЕШЋЕ У ПОСТУПКУ ЈАВНЕ НАБАВКЕ ИЗ ЧЛ. 75. И 76. ЗАКОНА</w:t>
      </w:r>
    </w:p>
    <w:p w:rsidR="00617913" w:rsidRPr="00317098" w:rsidRDefault="00617913" w:rsidP="00617913">
      <w:pPr>
        <w:widowControl w:val="0"/>
        <w:autoSpaceDE w:val="0"/>
        <w:autoSpaceDN w:val="0"/>
        <w:adjustRightInd w:val="0"/>
        <w:spacing w:after="0" w:line="332" w:lineRule="exact"/>
        <w:rPr>
          <w:rFonts w:ascii="Times New Roman" w:hAnsi="Times New Roman"/>
          <w:sz w:val="24"/>
          <w:szCs w:val="24"/>
          <w:lang w:val="sr-Cyrl-CS"/>
        </w:rPr>
      </w:pPr>
    </w:p>
    <w:p w:rsidR="00617913" w:rsidRPr="00317098" w:rsidRDefault="00617913" w:rsidP="004B59F7">
      <w:pPr>
        <w:pStyle w:val="ListParagraph"/>
        <w:widowControl w:val="0"/>
        <w:numPr>
          <w:ilvl w:val="1"/>
          <w:numId w:val="12"/>
        </w:numPr>
        <w:overflowPunct w:val="0"/>
        <w:autoSpaceDE w:val="0"/>
        <w:autoSpaceDN w:val="0"/>
        <w:adjustRightInd w:val="0"/>
        <w:spacing w:line="220" w:lineRule="auto"/>
        <w:jc w:val="both"/>
        <w:rPr>
          <w:rFonts w:ascii="Times New Roman" w:hAnsi="Times New Roman" w:cs="Times New Roman"/>
          <w:sz w:val="24"/>
          <w:szCs w:val="24"/>
        </w:rPr>
      </w:pPr>
      <w:r w:rsidRPr="00317098">
        <w:rPr>
          <w:rFonts w:ascii="Times New Roman" w:hAnsi="Times New Roman" w:cs="Times New Roman"/>
          <w:sz w:val="24"/>
          <w:szCs w:val="24"/>
        </w:rPr>
        <w:t>Право на учешће у поступку предметне јавне набавке има понуђач који</w:t>
      </w:r>
      <w:r w:rsidR="0065245C" w:rsidRPr="00317098">
        <w:rPr>
          <w:rFonts w:ascii="Times New Roman" w:hAnsi="Times New Roman" w:cs="Times New Roman"/>
          <w:sz w:val="24"/>
          <w:szCs w:val="24"/>
          <w:lang w:val="sr-Cyrl-CS"/>
        </w:rPr>
        <w:t xml:space="preserve"> </w:t>
      </w:r>
      <w:r w:rsidRPr="00317098">
        <w:rPr>
          <w:rFonts w:ascii="Times New Roman" w:hAnsi="Times New Roman" w:cs="Times New Roman"/>
          <w:sz w:val="24"/>
          <w:szCs w:val="24"/>
        </w:rPr>
        <w:t xml:space="preserve">испуњава </w:t>
      </w:r>
      <w:r w:rsidRPr="00317098">
        <w:rPr>
          <w:rFonts w:ascii="Times New Roman" w:hAnsi="Times New Roman" w:cs="Times New Roman"/>
          <w:b/>
          <w:sz w:val="24"/>
          <w:szCs w:val="24"/>
        </w:rPr>
        <w:t>обавезне услове</w:t>
      </w:r>
      <w:r w:rsidRPr="00317098">
        <w:rPr>
          <w:rFonts w:ascii="Times New Roman" w:hAnsi="Times New Roman" w:cs="Times New Roman"/>
          <w:sz w:val="24"/>
          <w:szCs w:val="24"/>
        </w:rPr>
        <w:t xml:space="preserve"> за учешће у поступку јавне набавке дефинисане чл. 75. Закона, и то:</w:t>
      </w:r>
    </w:p>
    <w:p w:rsidR="004B59F7" w:rsidRPr="00317098" w:rsidRDefault="004B59F7" w:rsidP="004B59F7">
      <w:pPr>
        <w:pStyle w:val="ListParagraph"/>
        <w:widowControl w:val="0"/>
        <w:overflowPunct w:val="0"/>
        <w:autoSpaceDE w:val="0"/>
        <w:autoSpaceDN w:val="0"/>
        <w:adjustRightInd w:val="0"/>
        <w:spacing w:line="220" w:lineRule="auto"/>
        <w:jc w:val="both"/>
        <w:rPr>
          <w:rFonts w:ascii="Times New Roman" w:hAnsi="Times New Roman" w:cs="Times New Roman"/>
          <w:sz w:val="24"/>
          <w:szCs w:val="24"/>
        </w:rPr>
      </w:pPr>
    </w:p>
    <w:p w:rsidR="00617913" w:rsidRPr="00317098" w:rsidRDefault="00617913"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Да је регистрован код надлежног органа, односно уписан у одговарајући регистар</w:t>
      </w:r>
      <w:r w:rsidR="00F301DB" w:rsidRPr="00317098">
        <w:rPr>
          <w:rFonts w:ascii="Times New Roman" w:hAnsi="Times New Roman" w:cs="Times New Roman"/>
          <w:sz w:val="24"/>
          <w:szCs w:val="24"/>
          <w:lang w:val="sr-Cyrl-CS"/>
        </w:rPr>
        <w:t xml:space="preserve"> </w:t>
      </w:r>
      <w:r w:rsidRPr="00317098">
        <w:rPr>
          <w:rFonts w:ascii="Times New Roman" w:hAnsi="Times New Roman" w:cs="Times New Roman"/>
          <w:i/>
          <w:iCs/>
          <w:sz w:val="24"/>
          <w:szCs w:val="24"/>
        </w:rPr>
        <w:t>(чл. 75. ст. 1. тач. 1) Закона);</w:t>
      </w:r>
    </w:p>
    <w:p w:rsidR="004B59F7" w:rsidRPr="00317098" w:rsidRDefault="004B59F7" w:rsidP="004B59F7">
      <w:pPr>
        <w:pStyle w:val="ListParagraph"/>
        <w:widowControl w:val="0"/>
        <w:autoSpaceDE w:val="0"/>
        <w:autoSpaceDN w:val="0"/>
        <w:adjustRightInd w:val="0"/>
        <w:rPr>
          <w:rFonts w:ascii="Times New Roman" w:hAnsi="Times New Roman" w:cs="Times New Roman"/>
          <w:sz w:val="24"/>
          <w:szCs w:val="24"/>
        </w:rPr>
      </w:pPr>
    </w:p>
    <w:p w:rsidR="004B59F7" w:rsidRPr="00317098" w:rsidRDefault="004B59F7" w:rsidP="00F301DB">
      <w:pPr>
        <w:pStyle w:val="ListParagraph"/>
        <w:widowControl w:val="0"/>
        <w:numPr>
          <w:ilvl w:val="0"/>
          <w:numId w:val="13"/>
        </w:numPr>
        <w:autoSpaceDE w:val="0"/>
        <w:autoSpaceDN w:val="0"/>
        <w:adjustRightInd w:val="0"/>
        <w:jc w:val="both"/>
        <w:rPr>
          <w:rFonts w:ascii="Times New Roman" w:hAnsi="Times New Roman" w:cs="Times New Roman"/>
          <w:i/>
          <w:sz w:val="24"/>
          <w:szCs w:val="24"/>
        </w:rPr>
      </w:pPr>
      <w:r w:rsidRPr="00317098">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4455D2">
        <w:rPr>
          <w:rFonts w:ascii="Times New Roman" w:hAnsi="Times New Roman" w:cs="Times New Roman"/>
          <w:sz w:val="24"/>
          <w:szCs w:val="24"/>
        </w:rPr>
        <w:t>преваре</w:t>
      </w:r>
      <w:r w:rsidRPr="00317098">
        <w:rPr>
          <w:rFonts w:ascii="Times New Roman" w:hAnsi="Times New Roman" w:cs="Times New Roman"/>
          <w:i/>
          <w:sz w:val="24"/>
          <w:szCs w:val="24"/>
        </w:rPr>
        <w:t xml:space="preserve"> (чл. 75.ст. 1.тач. 2)</w:t>
      </w:r>
      <w:r w:rsidR="00B03538" w:rsidRPr="00317098">
        <w:rPr>
          <w:rFonts w:ascii="Times New Roman" w:hAnsi="Times New Roman" w:cs="Times New Roman"/>
          <w:i/>
          <w:sz w:val="24"/>
          <w:szCs w:val="24"/>
        </w:rPr>
        <w:t xml:space="preserve"> </w:t>
      </w:r>
      <w:r w:rsidRPr="00317098">
        <w:rPr>
          <w:rFonts w:ascii="Times New Roman" w:hAnsi="Times New Roman" w:cs="Times New Roman"/>
          <w:i/>
          <w:sz w:val="24"/>
          <w:szCs w:val="24"/>
        </w:rPr>
        <w:t>Закона);</w:t>
      </w:r>
    </w:p>
    <w:p w:rsidR="004B59F7" w:rsidRPr="00A85FF6" w:rsidRDefault="004B59F7" w:rsidP="00A85FF6">
      <w:pPr>
        <w:pStyle w:val="ListParagraph"/>
        <w:ind w:left="0"/>
        <w:rPr>
          <w:rFonts w:ascii="Times New Roman" w:hAnsi="Times New Roman" w:cs="Times New Roman"/>
          <w:sz w:val="24"/>
          <w:szCs w:val="24"/>
          <w:lang w:val="sr-Cyrl-CS"/>
        </w:rPr>
      </w:pPr>
    </w:p>
    <w:p w:rsidR="004B59F7" w:rsidRPr="00CC163C" w:rsidRDefault="004B59F7"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85FF6">
        <w:rPr>
          <w:rFonts w:ascii="Times New Roman" w:hAnsi="Times New Roman" w:cs="Times New Roman"/>
          <w:i/>
          <w:sz w:val="24"/>
          <w:szCs w:val="24"/>
        </w:rPr>
        <w:t>(чл. 75.ст. 1.тач. 4)</w:t>
      </w:r>
      <w:r w:rsidR="00F301DB" w:rsidRPr="00A85FF6">
        <w:rPr>
          <w:rFonts w:ascii="Times New Roman" w:hAnsi="Times New Roman" w:cs="Times New Roman"/>
          <w:i/>
          <w:sz w:val="24"/>
          <w:szCs w:val="24"/>
          <w:lang w:val="sr-Cyrl-CS"/>
        </w:rPr>
        <w:t xml:space="preserve"> </w:t>
      </w:r>
      <w:r w:rsidRPr="00A85FF6">
        <w:rPr>
          <w:rFonts w:ascii="Times New Roman" w:hAnsi="Times New Roman" w:cs="Times New Roman"/>
          <w:i/>
          <w:sz w:val="24"/>
          <w:szCs w:val="24"/>
        </w:rPr>
        <w:t>Закона);</w:t>
      </w:r>
    </w:p>
    <w:p w:rsidR="00CC163C" w:rsidRPr="00CC163C" w:rsidRDefault="00CC163C" w:rsidP="00CC163C">
      <w:pPr>
        <w:pStyle w:val="ListParagraph"/>
        <w:rPr>
          <w:rFonts w:ascii="Times New Roman" w:hAnsi="Times New Roman" w:cs="Times New Roman"/>
          <w:sz w:val="24"/>
          <w:szCs w:val="24"/>
        </w:rPr>
      </w:pPr>
    </w:p>
    <w:p w:rsidR="00F32A2F" w:rsidRPr="00CC163C" w:rsidRDefault="009D4C3D" w:rsidP="009D4C3D">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9D4C3D">
        <w:rPr>
          <w:rFonts w:ascii="Times New Roman" w:hAnsi="Times New Roman" w:cs="Times New Roman"/>
          <w:sz w:val="24"/>
          <w:szCs w:val="24"/>
        </w:rPr>
        <w:t xml:space="preserve">Да понуђач поседује важећу дозволу надлежног органа за обављање делатности која је предмет јавне набавке, односно Решење МУП-а РС, Сектора за ванредне ситуације, да испуњава услове за обављање послова из области заштите од пожара. </w:t>
      </w:r>
      <w:r w:rsidR="00F32A2F">
        <w:rPr>
          <w:rFonts w:ascii="Times New Roman" w:hAnsi="Times New Roman" w:cs="Times New Roman"/>
          <w:sz w:val="24"/>
          <w:szCs w:val="24"/>
          <w:lang w:val="sr-Cyrl-CS"/>
        </w:rPr>
        <w:t xml:space="preserve"> </w:t>
      </w:r>
      <w:r w:rsidR="00F32A2F" w:rsidRPr="00A85FF6">
        <w:rPr>
          <w:rFonts w:ascii="Times New Roman" w:hAnsi="Times New Roman" w:cs="Times New Roman"/>
          <w:i/>
          <w:sz w:val="24"/>
          <w:szCs w:val="24"/>
        </w:rPr>
        <w:t xml:space="preserve">(чл. 75.ст. 1.тач. </w:t>
      </w:r>
      <w:r w:rsidR="00F32A2F">
        <w:rPr>
          <w:rFonts w:ascii="Times New Roman" w:hAnsi="Times New Roman" w:cs="Times New Roman"/>
          <w:i/>
          <w:sz w:val="24"/>
          <w:szCs w:val="24"/>
          <w:lang w:val="sr-Cyrl-CS"/>
        </w:rPr>
        <w:t>5</w:t>
      </w:r>
      <w:r w:rsidR="00F32A2F" w:rsidRPr="00A85FF6">
        <w:rPr>
          <w:rFonts w:ascii="Times New Roman" w:hAnsi="Times New Roman" w:cs="Times New Roman"/>
          <w:i/>
          <w:sz w:val="24"/>
          <w:szCs w:val="24"/>
        </w:rPr>
        <w:t>)</w:t>
      </w:r>
      <w:r w:rsidR="00F32A2F" w:rsidRPr="00A85FF6">
        <w:rPr>
          <w:rFonts w:ascii="Times New Roman" w:hAnsi="Times New Roman" w:cs="Times New Roman"/>
          <w:i/>
          <w:sz w:val="24"/>
          <w:szCs w:val="24"/>
          <w:lang w:val="sr-Cyrl-CS"/>
        </w:rPr>
        <w:t xml:space="preserve"> </w:t>
      </w:r>
      <w:r w:rsidR="00F32A2F" w:rsidRPr="00A85FF6">
        <w:rPr>
          <w:rFonts w:ascii="Times New Roman" w:hAnsi="Times New Roman" w:cs="Times New Roman"/>
          <w:i/>
          <w:sz w:val="24"/>
          <w:szCs w:val="24"/>
        </w:rPr>
        <w:t>Закона)</w:t>
      </w:r>
      <w:r w:rsidR="00F32A2F">
        <w:rPr>
          <w:rFonts w:ascii="Times New Roman" w:hAnsi="Times New Roman" w:cs="Times New Roman"/>
          <w:i/>
          <w:sz w:val="24"/>
          <w:szCs w:val="24"/>
          <w:lang w:val="sr-Cyrl-CS"/>
        </w:rPr>
        <w:t>.</w:t>
      </w:r>
    </w:p>
    <w:p w:rsidR="00CC163C" w:rsidRDefault="00CC163C" w:rsidP="00617913">
      <w:pPr>
        <w:widowControl w:val="0"/>
        <w:autoSpaceDE w:val="0"/>
        <w:autoSpaceDN w:val="0"/>
        <w:adjustRightInd w:val="0"/>
        <w:spacing w:after="0" w:line="155" w:lineRule="exact"/>
        <w:rPr>
          <w:rFonts w:ascii="Times New Roman" w:hAnsi="Times New Roman"/>
          <w:b/>
          <w:i/>
          <w:sz w:val="24"/>
          <w:szCs w:val="24"/>
          <w:lang w:val="sr-Cyrl-CS"/>
        </w:rPr>
      </w:pPr>
    </w:p>
    <w:p w:rsidR="00F32A2F" w:rsidRPr="00CC163C" w:rsidRDefault="00F32A2F" w:rsidP="00617913">
      <w:pPr>
        <w:widowControl w:val="0"/>
        <w:autoSpaceDE w:val="0"/>
        <w:autoSpaceDN w:val="0"/>
        <w:adjustRightInd w:val="0"/>
        <w:spacing w:after="0" w:line="155" w:lineRule="exact"/>
        <w:rPr>
          <w:rFonts w:ascii="Times New Roman" w:hAnsi="Times New Roman"/>
          <w:sz w:val="24"/>
          <w:szCs w:val="24"/>
          <w:lang w:val="sr-Cyrl-CS"/>
        </w:rPr>
      </w:pPr>
    </w:p>
    <w:p w:rsidR="00617913" w:rsidRDefault="00617913" w:rsidP="004455D2">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455D2" w:rsidRPr="004455D2">
        <w:rPr>
          <w:rFonts w:ascii="Times New Roman" w:hAnsi="Times New Roman"/>
          <w:sz w:val="24"/>
          <w:szCs w:val="24"/>
        </w:rPr>
        <w:t xml:space="preserve">немају забрану обављања делатности која је на снази у време подношења понуде </w:t>
      </w:r>
      <w:r w:rsidRPr="00317098">
        <w:rPr>
          <w:rFonts w:ascii="Times New Roman" w:hAnsi="Times New Roman"/>
          <w:i/>
          <w:iCs/>
          <w:sz w:val="24"/>
          <w:szCs w:val="24"/>
        </w:rPr>
        <w:t>(чл. 75.ст. 2.</w:t>
      </w:r>
      <w:r w:rsidR="00F301DB" w:rsidRPr="00317098">
        <w:rPr>
          <w:rFonts w:ascii="Times New Roman" w:hAnsi="Times New Roman"/>
          <w:i/>
          <w:iCs/>
          <w:sz w:val="24"/>
          <w:szCs w:val="24"/>
          <w:lang w:val="sr-Cyrl-CS"/>
        </w:rPr>
        <w:t xml:space="preserve"> </w:t>
      </w:r>
      <w:r w:rsidRPr="00317098">
        <w:rPr>
          <w:rFonts w:ascii="Times New Roman" w:hAnsi="Times New Roman"/>
          <w:i/>
          <w:iCs/>
          <w:sz w:val="24"/>
          <w:szCs w:val="24"/>
        </w:rPr>
        <w:t>Закона).</w:t>
      </w:r>
    </w:p>
    <w:p w:rsidR="004455D2" w:rsidRPr="004455D2" w:rsidRDefault="004455D2" w:rsidP="004455D2">
      <w:pPr>
        <w:widowControl w:val="0"/>
        <w:overflowPunct w:val="0"/>
        <w:autoSpaceDE w:val="0"/>
        <w:autoSpaceDN w:val="0"/>
        <w:adjustRightInd w:val="0"/>
        <w:spacing w:after="0" w:line="223" w:lineRule="auto"/>
        <w:jc w:val="both"/>
        <w:rPr>
          <w:rFonts w:ascii="Times New Roman" w:hAnsi="Times New Roman"/>
          <w:sz w:val="24"/>
          <w:szCs w:val="24"/>
        </w:rPr>
      </w:pPr>
    </w:p>
    <w:p w:rsidR="004455D2" w:rsidRPr="004455D2" w:rsidRDefault="004455D2" w:rsidP="004455D2">
      <w:pPr>
        <w:spacing w:after="0"/>
        <w:jc w:val="both"/>
        <w:rPr>
          <w:rFonts w:ascii="Times New Roman" w:hAnsi="Times New Roman"/>
          <w:b/>
          <w:bCs/>
          <w:i/>
          <w:iCs/>
          <w:sz w:val="24"/>
          <w:szCs w:val="24"/>
        </w:rPr>
      </w:pPr>
      <w:r w:rsidRPr="004455D2">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55D2" w:rsidRPr="004455D2" w:rsidRDefault="004455D2" w:rsidP="004455D2">
      <w:pPr>
        <w:spacing w:after="0"/>
        <w:jc w:val="both"/>
        <w:rPr>
          <w:rFonts w:ascii="Times New Roman" w:hAnsi="Times New Roman"/>
          <w:bCs/>
          <w:iCs/>
          <w:sz w:val="24"/>
          <w:szCs w:val="24"/>
        </w:rPr>
      </w:pPr>
      <w:r w:rsidRPr="004455D2">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455D2" w:rsidRPr="004455D2" w:rsidRDefault="004455D2" w:rsidP="004455D2">
      <w:pPr>
        <w:spacing w:after="0"/>
        <w:jc w:val="both"/>
        <w:rPr>
          <w:rFonts w:ascii="Times New Roman" w:hAnsi="Times New Roman"/>
          <w:bCs/>
          <w:iCs/>
          <w:color w:val="FF0000"/>
          <w:sz w:val="24"/>
          <w:szCs w:val="24"/>
          <w:lang w:val="sr-Cyrl-CS"/>
        </w:rPr>
      </w:pPr>
      <w:r w:rsidRPr="004455D2">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455D2">
        <w:rPr>
          <w:rFonts w:ascii="Times New Roman" w:hAnsi="Times New Roman"/>
          <w:bCs/>
          <w:iCs/>
          <w:color w:val="FF0000"/>
          <w:sz w:val="24"/>
          <w:szCs w:val="24"/>
        </w:rPr>
        <w:t xml:space="preserve"> </w:t>
      </w:r>
    </w:p>
    <w:p w:rsidR="004455D2" w:rsidRDefault="004455D2" w:rsidP="00965BC2">
      <w:pPr>
        <w:spacing w:after="0" w:line="240" w:lineRule="auto"/>
        <w:jc w:val="both"/>
        <w:rPr>
          <w:rFonts w:ascii="Times New Roman" w:hAnsi="Times New Roman"/>
          <w:sz w:val="24"/>
          <w:szCs w:val="24"/>
        </w:rPr>
      </w:pPr>
    </w:p>
    <w:p w:rsidR="00617913" w:rsidRPr="00317098" w:rsidRDefault="00617913" w:rsidP="00965BC2">
      <w:pPr>
        <w:spacing w:after="0" w:line="240" w:lineRule="auto"/>
        <w:jc w:val="both"/>
        <w:rPr>
          <w:rFonts w:ascii="Times New Roman" w:hAnsi="Times New Roman"/>
          <w:sz w:val="24"/>
          <w:szCs w:val="24"/>
          <w:lang w:val="sr-Cyrl-CS"/>
        </w:rPr>
      </w:pPr>
      <w:r w:rsidRPr="00317098">
        <w:rPr>
          <w:rFonts w:ascii="Times New Roman" w:hAnsi="Times New Roman"/>
          <w:sz w:val="24"/>
          <w:szCs w:val="24"/>
        </w:rPr>
        <w:t>Уколико понуђач намерава да извршење набавке делимично повери подизвођачу, обавезан је да то наведе у</w:t>
      </w:r>
      <w:r w:rsidR="00905035" w:rsidRPr="00317098">
        <w:rPr>
          <w:rFonts w:ascii="Times New Roman" w:hAnsi="Times New Roman"/>
          <w:sz w:val="24"/>
          <w:szCs w:val="24"/>
          <w:lang w:val="sr-Cyrl-CS"/>
        </w:rPr>
        <w:t xml:space="preserve"> </w:t>
      </w:r>
      <w:r w:rsidRPr="00317098">
        <w:rPr>
          <w:rFonts w:ascii="Times New Roman" w:hAnsi="Times New Roman"/>
          <w:sz w:val="24"/>
          <w:szCs w:val="24"/>
        </w:rPr>
        <w:t>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317098">
        <w:rPr>
          <w:rFonts w:ascii="Times New Roman" w:hAnsi="Times New Roman"/>
          <w:sz w:val="24"/>
          <w:szCs w:val="24"/>
          <w:lang w:val="sr-Cyrl-CS"/>
        </w:rPr>
        <w:t>.</w:t>
      </w:r>
    </w:p>
    <w:p w:rsidR="00617913" w:rsidRPr="00317098" w:rsidRDefault="00617913" w:rsidP="00617913">
      <w:pPr>
        <w:spacing w:after="0" w:line="240" w:lineRule="auto"/>
        <w:rPr>
          <w:rFonts w:ascii="Times New Roman" w:hAnsi="Times New Roman"/>
          <w:sz w:val="24"/>
          <w:szCs w:val="24"/>
          <w:lang w:val="sr-Cyrl-CS"/>
        </w:rPr>
      </w:pPr>
    </w:p>
    <w:p w:rsidR="00617913" w:rsidRDefault="00617913" w:rsidP="00617913">
      <w:pPr>
        <w:widowControl w:val="0"/>
        <w:overflowPunct w:val="0"/>
        <w:autoSpaceDE w:val="0"/>
        <w:autoSpaceDN w:val="0"/>
        <w:adjustRightInd w:val="0"/>
        <w:spacing w:after="0" w:line="223" w:lineRule="auto"/>
        <w:jc w:val="both"/>
        <w:rPr>
          <w:rFonts w:ascii="Times New Roman" w:hAnsi="Times New Roman"/>
          <w:sz w:val="24"/>
          <w:szCs w:val="24"/>
          <w:lang w:val="sr-Cyrl-RS"/>
        </w:rPr>
      </w:pPr>
      <w:r w:rsidRPr="00317098">
        <w:rPr>
          <w:rFonts w:ascii="Times New Roman" w:hAnsi="Times New Roman"/>
          <w:sz w:val="24"/>
          <w:szCs w:val="24"/>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3856A8" w:rsidRPr="003856A8" w:rsidRDefault="003856A8" w:rsidP="00617913">
      <w:pPr>
        <w:widowControl w:val="0"/>
        <w:overflowPunct w:val="0"/>
        <w:autoSpaceDE w:val="0"/>
        <w:autoSpaceDN w:val="0"/>
        <w:adjustRightInd w:val="0"/>
        <w:spacing w:after="0" w:line="223" w:lineRule="auto"/>
        <w:jc w:val="both"/>
        <w:rPr>
          <w:rFonts w:ascii="Times New Roman" w:hAnsi="Times New Roman"/>
          <w:sz w:val="24"/>
          <w:szCs w:val="24"/>
          <w:lang w:val="sr-Cyrl-RS"/>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 xml:space="preserve">ДОДАТНИ УСЛОВИ </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КАДРОВСКИ КАПАЦИТЕТ</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Да понуђач има у радном односу на неодређено, одређено време или ангажовано по основу уговора најмање:</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 xml:space="preserve">- једног дипломираног инжењера </w:t>
      </w:r>
      <w:r w:rsidRPr="003856A8">
        <w:rPr>
          <w:rFonts w:ascii="Times New Roman" w:hAnsi="Times New Roman"/>
          <w:sz w:val="24"/>
          <w:szCs w:val="24"/>
        </w:rPr>
        <w:tab/>
        <w:t xml:space="preserve">архитектуре са важећом лиценцом бр. 300 или 301   или 302 или једног дипломираног инжењера грађевине са важећом лиценцом 310 или 317 </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 једног дипломираног електро инжењера са важећом лиценцом 350</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 једног дипломираног машинског инжењера са важећом лиценцом  330</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r w:rsidRPr="003856A8">
        <w:rPr>
          <w:rFonts w:ascii="Times New Roman" w:hAnsi="Times New Roman"/>
          <w:sz w:val="24"/>
          <w:szCs w:val="24"/>
        </w:rPr>
        <w:t>- једног дипломираног инжењера зоп (заштите од пожара) са важећом лиценцом коју издаје МУП РС</w:t>
      </w: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rPr>
      </w:pPr>
    </w:p>
    <w:p w:rsidR="003856A8" w:rsidRPr="003856A8" w:rsidRDefault="003856A8" w:rsidP="003856A8">
      <w:pPr>
        <w:widowControl w:val="0"/>
        <w:autoSpaceDE w:val="0"/>
        <w:autoSpaceDN w:val="0"/>
        <w:adjustRightInd w:val="0"/>
        <w:spacing w:after="0" w:line="200" w:lineRule="exact"/>
        <w:rPr>
          <w:rFonts w:ascii="Times New Roman" w:hAnsi="Times New Roman"/>
          <w:sz w:val="24"/>
          <w:szCs w:val="24"/>
          <w:lang w:val="sr-Cyrl-RS"/>
        </w:rPr>
      </w:pPr>
    </w:p>
    <w:p w:rsidR="00617913" w:rsidRPr="00DC0F51" w:rsidRDefault="00617913" w:rsidP="00617913">
      <w:pPr>
        <w:widowControl w:val="0"/>
        <w:overflowPunct w:val="0"/>
        <w:autoSpaceDE w:val="0"/>
        <w:autoSpaceDN w:val="0"/>
        <w:adjustRightInd w:val="0"/>
        <w:spacing w:after="0" w:line="328" w:lineRule="auto"/>
        <w:rPr>
          <w:rFonts w:ascii="Times New Roman" w:hAnsi="Times New Roman"/>
          <w:sz w:val="24"/>
          <w:szCs w:val="24"/>
          <w:lang w:val="sr-Cyrl-CS"/>
        </w:rPr>
      </w:pPr>
      <w:bookmarkStart w:id="4" w:name="page6"/>
      <w:bookmarkEnd w:id="4"/>
    </w:p>
    <w:p w:rsidR="00617913" w:rsidRPr="00317098" w:rsidRDefault="00617913" w:rsidP="008A5CBE">
      <w:pPr>
        <w:widowControl w:val="0"/>
        <w:numPr>
          <w:ilvl w:val="1"/>
          <w:numId w:val="1"/>
        </w:numPr>
        <w:tabs>
          <w:tab w:val="clear" w:pos="1440"/>
          <w:tab w:val="num" w:pos="709"/>
        </w:tabs>
        <w:overflowPunct w:val="0"/>
        <w:autoSpaceDE w:val="0"/>
        <w:autoSpaceDN w:val="0"/>
        <w:adjustRightInd w:val="0"/>
        <w:spacing w:after="0" w:line="240" w:lineRule="auto"/>
        <w:ind w:left="720" w:hanging="355"/>
        <w:jc w:val="both"/>
        <w:rPr>
          <w:rFonts w:ascii="Times New Roman" w:hAnsi="Times New Roman"/>
          <w:b/>
          <w:bCs/>
          <w:i/>
          <w:iCs/>
          <w:sz w:val="24"/>
          <w:szCs w:val="24"/>
        </w:rPr>
      </w:pPr>
      <w:r w:rsidRPr="00317098">
        <w:rPr>
          <w:rFonts w:ascii="Times New Roman" w:hAnsi="Times New Roman"/>
          <w:b/>
          <w:bCs/>
          <w:i/>
          <w:iCs/>
          <w:sz w:val="24"/>
          <w:szCs w:val="24"/>
        </w:rPr>
        <w:t xml:space="preserve">УПУТСТВО КАКО СЕ ДОКАЗУЈЕ ИСПУЊЕНОСТ УСЛОВА </w:t>
      </w: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rPr>
      </w:pPr>
    </w:p>
    <w:p w:rsidR="00C04EA8" w:rsidRDefault="00C04EA8" w:rsidP="00617913">
      <w:pPr>
        <w:widowControl w:val="0"/>
        <w:autoSpaceDE w:val="0"/>
        <w:autoSpaceDN w:val="0"/>
        <w:adjustRightInd w:val="0"/>
        <w:spacing w:after="0" w:line="200" w:lineRule="exact"/>
        <w:rPr>
          <w:rFonts w:ascii="Times New Roman" w:hAnsi="Times New Roman"/>
          <w:b/>
          <w:bCs/>
          <w:i/>
          <w:iCs/>
          <w:sz w:val="24"/>
          <w:szCs w:val="24"/>
        </w:rPr>
      </w:pPr>
    </w:p>
    <w:p w:rsidR="00C04EA8" w:rsidRPr="002C53CB" w:rsidRDefault="00096C3C"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096C3C">
        <w:rPr>
          <w:rStyle w:val="FontStyle52"/>
          <w:rFonts w:ascii="Times New Roman" w:hAnsi="Times New Roman" w:cs="Times New Roman"/>
          <w:b/>
          <w:i/>
          <w:sz w:val="24"/>
          <w:szCs w:val="24"/>
          <w:lang w:val="sr-Cyrl-CS" w:eastAsia="sr-Cyrl-CS"/>
        </w:rPr>
        <w:t>2.1.</w:t>
      </w:r>
      <w:r>
        <w:rPr>
          <w:rStyle w:val="FontStyle52"/>
          <w:rFonts w:ascii="Times New Roman" w:hAnsi="Times New Roman" w:cs="Times New Roman"/>
          <w:sz w:val="24"/>
          <w:szCs w:val="24"/>
          <w:lang w:val="sr-Cyrl-CS" w:eastAsia="sr-Cyrl-CS"/>
        </w:rPr>
        <w:t xml:space="preserve"> </w:t>
      </w:r>
      <w:r w:rsidR="00C04EA8" w:rsidRPr="002C53CB">
        <w:rPr>
          <w:rStyle w:val="FontStyle52"/>
          <w:rFonts w:ascii="Times New Roman" w:hAnsi="Times New Roman" w:cs="Times New Roman"/>
          <w:sz w:val="24"/>
          <w:szCs w:val="24"/>
          <w:lang w:val="sr-Cyrl-CS" w:eastAsia="sr-Cyrl-CS"/>
        </w:rPr>
        <w:t xml:space="preserve">Испуњеност обавезних услова </w:t>
      </w:r>
      <w:r w:rsidR="009B419F" w:rsidRPr="00096C3C">
        <w:rPr>
          <w:rFonts w:ascii="Times New Roman" w:hAnsi="Times New Roman" w:cs="Times New Roman"/>
          <w:iCs/>
        </w:rPr>
        <w:t>из</w:t>
      </w:r>
      <w:r w:rsidR="009B419F" w:rsidRPr="00317098">
        <w:rPr>
          <w:rFonts w:ascii="Times New Roman" w:hAnsi="Times New Roman" w:cs="Times New Roman"/>
          <w:i/>
          <w:iCs/>
        </w:rPr>
        <w:t xml:space="preserve"> члана 75. 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 xml:space="preserve">до 4) </w:t>
      </w:r>
      <w:r w:rsidR="009B419F">
        <w:rPr>
          <w:rStyle w:val="FontStyle52"/>
          <w:rFonts w:ascii="Times New Roman" w:hAnsi="Times New Roman" w:cs="Times New Roman"/>
          <w:sz w:val="24"/>
          <w:szCs w:val="24"/>
          <w:lang w:val="sr-Cyrl-CS" w:eastAsia="sr-Cyrl-CS"/>
        </w:rPr>
        <w:t xml:space="preserve">Закона </w:t>
      </w:r>
      <w:r w:rsidR="00C04EA8" w:rsidRPr="002C53CB">
        <w:rPr>
          <w:rStyle w:val="FontStyle52"/>
          <w:rFonts w:ascii="Times New Roman" w:hAnsi="Times New Roman" w:cs="Times New Roman"/>
          <w:sz w:val="24"/>
          <w:szCs w:val="24"/>
          <w:lang w:val="sr-Cyrl-CS" w:eastAsia="sr-Cyrl-CS"/>
        </w:rPr>
        <w:t xml:space="preserve">за учешће у поступку предметне јавне набавке, у складу са чл. 77. став 4. Закона, понуђач доказује </w:t>
      </w:r>
      <w:r w:rsidR="00C04EA8" w:rsidRPr="002C53CB">
        <w:rPr>
          <w:rStyle w:val="FontStyle52"/>
          <w:rFonts w:ascii="Times New Roman" w:hAnsi="Times New Roman" w:cs="Times New Roman"/>
          <w:b/>
          <w:sz w:val="24"/>
          <w:szCs w:val="24"/>
          <w:lang w:val="sr-Cyrl-CS" w:eastAsia="sr-Cyrl-CS"/>
        </w:rPr>
        <w:t>достављањем Изјаве</w:t>
      </w:r>
      <w:r w:rsidR="00C04EA8" w:rsidRPr="002C53CB">
        <w:rPr>
          <w:rStyle w:val="FontStyle52"/>
          <w:rFonts w:ascii="Times New Roman" w:hAnsi="Times New Roman" w:cs="Times New Roman"/>
          <w:sz w:val="24"/>
          <w:szCs w:val="24"/>
          <w:lang w:val="sr-Cyrl-CS" w:eastAsia="sr-Cyrl-CS"/>
        </w:rPr>
        <w:t xml:space="preserve"> </w:t>
      </w:r>
      <w:r w:rsidR="00C04EA8" w:rsidRPr="00E95462">
        <w:rPr>
          <w:rStyle w:val="FontStyle52"/>
          <w:rFonts w:ascii="Times New Roman" w:hAnsi="Times New Roman" w:cs="Times New Roman"/>
          <w:i/>
          <w:sz w:val="24"/>
          <w:szCs w:val="24"/>
          <w:lang w:val="sr-Cyrl-CS" w:eastAsia="sr-Cyrl-CS"/>
        </w:rPr>
        <w:t xml:space="preserve">(Образац изјаве понуђача, дат је у поглављу </w:t>
      </w:r>
      <w:r w:rsidR="00C04EA8" w:rsidRPr="00E95462">
        <w:rPr>
          <w:rStyle w:val="FontStyle52"/>
          <w:rFonts w:ascii="Times New Roman" w:hAnsi="Times New Roman" w:cs="Times New Roman"/>
          <w:i/>
          <w:sz w:val="24"/>
          <w:szCs w:val="24"/>
          <w:lang w:eastAsia="sr-Cyrl-CS"/>
        </w:rPr>
        <w:t>X</w:t>
      </w:r>
      <w:r w:rsidR="00C04EA8" w:rsidRPr="00E95462">
        <w:rPr>
          <w:rStyle w:val="FontStyle52"/>
          <w:rFonts w:ascii="Times New Roman" w:hAnsi="Times New Roman" w:cs="Times New Roman"/>
          <w:i/>
          <w:sz w:val="24"/>
          <w:szCs w:val="24"/>
          <w:lang w:val="sr-Cyrl-CS" w:eastAsia="sr-Cyrl-CS"/>
        </w:rPr>
        <w:t>)</w:t>
      </w:r>
      <w:r w:rsidR="00C04EA8" w:rsidRPr="002C53CB">
        <w:rPr>
          <w:rStyle w:val="FontStyle52"/>
          <w:rFonts w:ascii="Times New Roman" w:hAnsi="Times New Roman" w:cs="Times New Roman"/>
          <w:sz w:val="24"/>
          <w:szCs w:val="24"/>
          <w:lang w:val="sr-Cyrl-CS" w:eastAsia="sr-Cyrl-CS"/>
        </w:rPr>
        <w:t>,</w:t>
      </w:r>
      <w:r w:rsidR="00C04EA8" w:rsidRPr="002C53CB">
        <w:rPr>
          <w:rStyle w:val="FontStyle52"/>
          <w:rFonts w:ascii="Times New Roman" w:hAnsi="Times New Roman" w:cs="Times New Roman"/>
          <w:sz w:val="24"/>
          <w:szCs w:val="24"/>
          <w:lang w:eastAsia="sr-Cyrl-CS"/>
        </w:rPr>
        <w:t xml:space="preserve"> </w:t>
      </w:r>
      <w:r w:rsidR="00C04EA8" w:rsidRPr="002C53CB">
        <w:rPr>
          <w:rStyle w:val="FontStyle52"/>
          <w:rFonts w:ascii="Times New Roman" w:hAnsi="Times New Roman" w:cs="Times New Roman"/>
          <w:sz w:val="24"/>
          <w:szCs w:val="24"/>
          <w:lang w:val="sr-Cyrl-CS" w:eastAsia="sr-Cyrl-CS"/>
        </w:rPr>
        <w:t xml:space="preserve">којом под пуном материјалном и кривичном одговорношћу потврђује да испуњава услове за учешће у поступку јавне набавке из </w:t>
      </w:r>
      <w:r w:rsidR="009B419F" w:rsidRPr="00317098">
        <w:rPr>
          <w:rFonts w:ascii="Times New Roman" w:hAnsi="Times New Roman" w:cs="Times New Roman"/>
          <w:i/>
          <w:iCs/>
        </w:rPr>
        <w:t xml:space="preserve">члана </w:t>
      </w:r>
      <w:r w:rsidR="00C04EA8" w:rsidRPr="002C53CB">
        <w:rPr>
          <w:rStyle w:val="FontStyle52"/>
          <w:rFonts w:ascii="Times New Roman" w:hAnsi="Times New Roman" w:cs="Times New Roman"/>
          <w:sz w:val="24"/>
          <w:szCs w:val="24"/>
          <w:lang w:val="sr-Cyrl-CS" w:eastAsia="sr-Cyrl-CS"/>
        </w:rPr>
        <w:t xml:space="preserve"> 75.</w:t>
      </w:r>
      <w:r w:rsidR="009B419F" w:rsidRPr="009B419F">
        <w:rPr>
          <w:rFonts w:ascii="Times New Roman" w:hAnsi="Times New Roman" w:cs="Times New Roman"/>
          <w:i/>
          <w:iCs/>
        </w:rPr>
        <w:t xml:space="preserve"> </w:t>
      </w:r>
      <w:r w:rsidR="009B419F" w:rsidRPr="00317098">
        <w:rPr>
          <w:rFonts w:ascii="Times New Roman" w:hAnsi="Times New Roman" w:cs="Times New Roman"/>
          <w:i/>
          <w:iCs/>
        </w:rPr>
        <w:t xml:space="preserve">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до 4)</w:t>
      </w:r>
      <w:r w:rsidR="00C04EA8" w:rsidRPr="002C53CB">
        <w:rPr>
          <w:rStyle w:val="FontStyle52"/>
          <w:rFonts w:ascii="Times New Roman" w:hAnsi="Times New Roman" w:cs="Times New Roman"/>
          <w:sz w:val="24"/>
          <w:szCs w:val="24"/>
          <w:lang w:val="sr-Cyrl-CS" w:eastAsia="sr-Cyrl-CS"/>
        </w:rPr>
        <w:t xml:space="preserve"> Закона, дефинисане овом конкурсном документацијом</w:t>
      </w:r>
      <w:r w:rsidR="005A4B0C">
        <w:rPr>
          <w:rStyle w:val="FontStyle52"/>
          <w:rFonts w:ascii="Times New Roman" w:hAnsi="Times New Roman" w:cs="Times New Roman"/>
          <w:sz w:val="24"/>
          <w:szCs w:val="24"/>
          <w:lang w:val="sr-Cyrl-CS" w:eastAsia="sr-Cyrl-CS"/>
        </w:rPr>
        <w:t xml:space="preserve">, </w:t>
      </w:r>
      <w:r w:rsidR="005A4B0C" w:rsidRPr="005A4B0C">
        <w:t xml:space="preserve"> </w:t>
      </w:r>
      <w:r w:rsidR="00C04EA8" w:rsidRPr="002C53CB">
        <w:rPr>
          <w:rStyle w:val="FontStyle52"/>
          <w:rFonts w:ascii="Times New Roman" w:hAnsi="Times New Roman" w:cs="Times New Roman"/>
          <w:sz w:val="24"/>
          <w:szCs w:val="24"/>
          <w:lang w:val="sr-Cyrl-CS" w:eastAsia="sr-Cyrl-CS"/>
        </w:rPr>
        <w:t>.</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2C53CB">
        <w:rPr>
          <w:rStyle w:val="FontStyle52"/>
          <w:rFonts w:ascii="Times New Roman" w:hAnsi="Times New Roman" w:cs="Times New Roman"/>
          <w:sz w:val="24"/>
          <w:szCs w:val="24"/>
          <w:lang w:val="sr-Cyrl-CS" w:eastAsia="sr-Cyrl-CS"/>
        </w:rPr>
        <w:t xml:space="preserve">Изјава мора да буде потписана од стране овлашћеног лица понуђача и оверена печатом. </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317098">
        <w:rPr>
          <w:rFonts w:ascii="Times New Roman" w:hAnsi="Times New Roman"/>
          <w:b/>
          <w:bCs/>
        </w:rPr>
        <w:t xml:space="preserve">Уколико понуђач подноси понуду са подизвођачем, </w:t>
      </w:r>
      <w:r w:rsidRPr="002C53CB">
        <w:rPr>
          <w:rStyle w:val="FontStyle52"/>
          <w:rFonts w:ascii="Times New Roman" w:hAnsi="Times New Roman" w:cs="Times New Roman"/>
          <w:sz w:val="24"/>
          <w:szCs w:val="24"/>
          <w:lang w:val="sr-Cyrl-CS" w:eastAsia="sr-Cyrl-CS"/>
        </w:rPr>
        <w:t>Изјава мора да буде потписана</w:t>
      </w:r>
      <w:r w:rsidR="00E02661">
        <w:rPr>
          <w:rStyle w:val="FontStyle52"/>
          <w:rFonts w:ascii="Times New Roman" w:hAnsi="Times New Roman" w:cs="Times New Roman"/>
          <w:sz w:val="24"/>
          <w:szCs w:val="24"/>
          <w:lang w:val="sr-Cyrl-CS" w:eastAsia="sr-Cyrl-CS"/>
        </w:rPr>
        <w:t xml:space="preserve"> и</w:t>
      </w:r>
      <w:r w:rsidRPr="002C53CB">
        <w:rPr>
          <w:rStyle w:val="FontStyle52"/>
          <w:rFonts w:ascii="Times New Roman" w:hAnsi="Times New Roman" w:cs="Times New Roman"/>
          <w:sz w:val="24"/>
          <w:szCs w:val="24"/>
          <w:lang w:val="sr-Cyrl-CS" w:eastAsia="sr-Cyrl-CS"/>
        </w:rPr>
        <w:t xml:space="preserve"> од стране овлашћеног лица по</w:t>
      </w:r>
      <w:r>
        <w:rPr>
          <w:rStyle w:val="FontStyle52"/>
          <w:rFonts w:ascii="Times New Roman" w:hAnsi="Times New Roman" w:cs="Times New Roman"/>
          <w:sz w:val="24"/>
          <w:szCs w:val="24"/>
          <w:lang w:val="sr-Cyrl-CS" w:eastAsia="sr-Cyrl-CS"/>
        </w:rPr>
        <w:t xml:space="preserve">дизвођача </w:t>
      </w:r>
      <w:r w:rsidRPr="002C53CB">
        <w:rPr>
          <w:rStyle w:val="FontStyle52"/>
          <w:rFonts w:ascii="Times New Roman" w:hAnsi="Times New Roman" w:cs="Times New Roman"/>
          <w:sz w:val="24"/>
          <w:szCs w:val="24"/>
          <w:lang w:val="sr-Cyrl-CS" w:eastAsia="sr-Cyrl-CS"/>
        </w:rPr>
        <w:t xml:space="preserve">и оверена печатом. </w:t>
      </w:r>
    </w:p>
    <w:p w:rsidR="009B419F" w:rsidRPr="00317098" w:rsidRDefault="00C04EA8" w:rsidP="009B419F">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317098">
        <w:rPr>
          <w:rFonts w:ascii="Times New Roman" w:hAnsi="Times New Roman"/>
          <w:b/>
          <w:bCs w:val="0"/>
          <w:sz w:val="24"/>
          <w:szCs w:val="24"/>
        </w:rPr>
        <w:t>Уколико понуду подноси група понуђача</w:t>
      </w:r>
      <w:r w:rsidR="009B419F">
        <w:rPr>
          <w:rFonts w:ascii="Times New Roman" w:hAnsi="Times New Roman"/>
          <w:b/>
          <w:bCs w:val="0"/>
          <w:sz w:val="24"/>
          <w:szCs w:val="24"/>
        </w:rPr>
        <w:t>,</w:t>
      </w:r>
      <w:r w:rsidRPr="00317098">
        <w:rPr>
          <w:rFonts w:ascii="Times New Roman" w:hAnsi="Times New Roman"/>
          <w:b/>
          <w:bCs w:val="0"/>
          <w:sz w:val="24"/>
          <w:szCs w:val="24"/>
        </w:rPr>
        <w:t xml:space="preserve"> </w:t>
      </w:r>
      <w:r w:rsidR="009B419F" w:rsidRPr="002C53CB">
        <w:rPr>
          <w:rStyle w:val="FontStyle52"/>
          <w:rFonts w:ascii="Times New Roman" w:hAnsi="Times New Roman" w:cs="Times New Roman"/>
          <w:sz w:val="24"/>
          <w:szCs w:val="24"/>
          <w:lang w:val="sr-Cyrl-CS" w:eastAsia="sr-Cyrl-CS"/>
        </w:rPr>
        <w:t xml:space="preserve">Изјава мора да буде потписана </w:t>
      </w:r>
      <w:r w:rsidR="009B419F"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3521A6" w:rsidRDefault="003521A6" w:rsidP="008B39CE">
      <w:pPr>
        <w:pStyle w:val="ListParagraphChar"/>
        <w:tabs>
          <w:tab w:val="left" w:pos="5670"/>
        </w:tabs>
        <w:ind w:left="0" w:right="125"/>
        <w:jc w:val="both"/>
        <w:rPr>
          <w:rStyle w:val="FontStyle52"/>
          <w:rFonts w:ascii="Times New Roman" w:hAnsi="Times New Roman" w:cs="Times New Roman"/>
          <w:sz w:val="24"/>
          <w:szCs w:val="24"/>
          <w:lang w:val="sr-Cyrl-CS" w:eastAsia="sr-Cyrl-CS"/>
        </w:rPr>
      </w:pPr>
    </w:p>
    <w:p w:rsidR="003521A6" w:rsidRPr="003521A6" w:rsidRDefault="003521A6" w:rsidP="005A4B0C">
      <w:pPr>
        <w:tabs>
          <w:tab w:val="left" w:pos="5670"/>
        </w:tabs>
        <w:spacing w:after="0"/>
        <w:jc w:val="both"/>
        <w:rPr>
          <w:rStyle w:val="FontStyle52"/>
          <w:rFonts w:ascii="Times New Roman" w:hAnsi="Times New Roman" w:cs="Times New Roman"/>
          <w:sz w:val="24"/>
          <w:szCs w:val="24"/>
          <w:lang w:val="sr-Cyrl-CS"/>
        </w:rPr>
      </w:pPr>
      <w:r w:rsidRPr="005A4B0C">
        <w:rPr>
          <w:rStyle w:val="FontStyle52"/>
          <w:rFonts w:ascii="Times New Roman" w:hAnsi="Times New Roman" w:cs="Times New Roman"/>
          <w:color w:val="C0504D" w:themeColor="accent2"/>
          <w:sz w:val="24"/>
          <w:szCs w:val="24"/>
          <w:lang w:val="sr-Cyrl-CS" w:eastAsia="sr-Cyrl-CS"/>
        </w:rPr>
        <w:t xml:space="preserve">Испуњеност обавезног услова </w:t>
      </w:r>
      <w:r w:rsidRPr="005A4B0C">
        <w:rPr>
          <w:rFonts w:ascii="Times New Roman" w:hAnsi="Times New Roman"/>
          <w:iCs/>
          <w:color w:val="C0504D" w:themeColor="accent2"/>
          <w:sz w:val="24"/>
          <w:szCs w:val="24"/>
        </w:rPr>
        <w:t>из</w:t>
      </w:r>
      <w:r w:rsidRPr="005A4B0C">
        <w:rPr>
          <w:rFonts w:ascii="Times New Roman" w:hAnsi="Times New Roman"/>
          <w:i/>
          <w:iCs/>
          <w:color w:val="C0504D" w:themeColor="accent2"/>
          <w:sz w:val="24"/>
          <w:szCs w:val="24"/>
        </w:rPr>
        <w:t xml:space="preserve"> члана 75. ст. 1. тач. </w:t>
      </w:r>
      <w:r w:rsidRPr="005A4B0C">
        <w:rPr>
          <w:rFonts w:ascii="Times New Roman" w:hAnsi="Times New Roman"/>
          <w:i/>
          <w:iCs/>
          <w:color w:val="C0504D" w:themeColor="accent2"/>
          <w:sz w:val="24"/>
          <w:szCs w:val="24"/>
          <w:lang w:val="sr-Cyrl-CS"/>
        </w:rPr>
        <w:t>5</w:t>
      </w:r>
      <w:r w:rsidRPr="005A4B0C">
        <w:rPr>
          <w:rFonts w:ascii="Times New Roman" w:hAnsi="Times New Roman"/>
          <w:i/>
          <w:iCs/>
          <w:color w:val="C0504D" w:themeColor="accent2"/>
          <w:sz w:val="24"/>
          <w:szCs w:val="24"/>
        </w:rPr>
        <w:t xml:space="preserve">) </w:t>
      </w:r>
      <w:r w:rsidRPr="005A4B0C">
        <w:rPr>
          <w:rStyle w:val="FontStyle52"/>
          <w:rFonts w:ascii="Times New Roman" w:hAnsi="Times New Roman" w:cs="Times New Roman"/>
          <w:color w:val="C0504D" w:themeColor="accent2"/>
          <w:sz w:val="24"/>
          <w:szCs w:val="24"/>
          <w:lang w:val="sr-Cyrl-CS" w:eastAsia="sr-Cyrl-CS"/>
        </w:rPr>
        <w:t xml:space="preserve">Закона за учешће у поступку предметне јавне набавке, у складу са чл. 77. став 4. Закона, понуђач доказује </w:t>
      </w:r>
      <w:r w:rsidRPr="005A4B0C">
        <w:rPr>
          <w:rStyle w:val="FontStyle52"/>
          <w:rFonts w:ascii="Times New Roman" w:hAnsi="Times New Roman" w:cs="Times New Roman"/>
          <w:b/>
          <w:color w:val="C0504D" w:themeColor="accent2"/>
          <w:sz w:val="24"/>
          <w:szCs w:val="24"/>
          <w:lang w:val="sr-Cyrl-CS" w:eastAsia="sr-Cyrl-CS"/>
        </w:rPr>
        <w:t>достављањем</w:t>
      </w:r>
      <w:r w:rsidRPr="005A4B0C">
        <w:rPr>
          <w:rFonts w:ascii="Times New Roman" w:hAnsi="Times New Roman"/>
          <w:color w:val="C0504D" w:themeColor="accent2"/>
          <w:sz w:val="24"/>
          <w:szCs w:val="24"/>
        </w:rPr>
        <w:t xml:space="preserve"> </w:t>
      </w:r>
      <w:r w:rsidR="005A4B0C" w:rsidRPr="005A4B0C">
        <w:rPr>
          <w:rFonts w:ascii="Times New Roman" w:hAnsi="Times New Roman"/>
          <w:color w:val="C0504D" w:themeColor="accent2"/>
          <w:sz w:val="24"/>
          <w:szCs w:val="24"/>
        </w:rPr>
        <w:t>важећ</w:t>
      </w:r>
      <w:r w:rsidR="005A4B0C" w:rsidRPr="005A4B0C">
        <w:rPr>
          <w:rFonts w:ascii="Times New Roman" w:hAnsi="Times New Roman"/>
          <w:color w:val="C0504D" w:themeColor="accent2"/>
          <w:sz w:val="24"/>
          <w:szCs w:val="24"/>
          <w:lang w:val="sr-Cyrl-RS"/>
        </w:rPr>
        <w:t>е</w:t>
      </w:r>
      <w:r w:rsidR="005A4B0C" w:rsidRPr="005A4B0C">
        <w:rPr>
          <w:rFonts w:ascii="Times New Roman" w:hAnsi="Times New Roman"/>
          <w:color w:val="C0504D" w:themeColor="accent2"/>
          <w:sz w:val="24"/>
          <w:szCs w:val="24"/>
        </w:rPr>
        <w:t xml:space="preserve"> дозвол</w:t>
      </w:r>
      <w:r w:rsidR="005A4B0C" w:rsidRPr="005A4B0C">
        <w:rPr>
          <w:rFonts w:ascii="Times New Roman" w:hAnsi="Times New Roman"/>
          <w:color w:val="C0504D" w:themeColor="accent2"/>
          <w:sz w:val="24"/>
          <w:szCs w:val="24"/>
          <w:lang w:val="sr-Cyrl-RS"/>
        </w:rPr>
        <w:t>е</w:t>
      </w:r>
      <w:r w:rsidR="005A4B0C" w:rsidRPr="005A4B0C">
        <w:rPr>
          <w:rFonts w:ascii="Times New Roman" w:hAnsi="Times New Roman"/>
          <w:color w:val="C0504D" w:themeColor="accent2"/>
          <w:sz w:val="24"/>
          <w:szCs w:val="24"/>
        </w:rPr>
        <w:t xml:space="preserve"> надлежног органа за обављање делатности која је</w:t>
      </w:r>
      <w:r w:rsidR="005A4B0C" w:rsidRPr="005A4B0C">
        <w:rPr>
          <w:rFonts w:ascii="Times New Roman" w:hAnsi="Times New Roman"/>
          <w:sz w:val="24"/>
          <w:szCs w:val="24"/>
        </w:rPr>
        <w:t xml:space="preserve"> предмет јавне набавке, односно Решење МУП-а РС, Сектора за ванредне ситуације, да испуњава услове за обављање послова из области заштите од пожара</w:t>
      </w:r>
    </w:p>
    <w:p w:rsidR="00617913" w:rsidRDefault="00096C3C" w:rsidP="00096C3C">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RS"/>
        </w:rPr>
      </w:pPr>
      <w:r w:rsidRPr="002C53CB">
        <w:rPr>
          <w:rStyle w:val="FontStyle52"/>
          <w:rFonts w:ascii="Times New Roman" w:hAnsi="Times New Roman" w:cs="Times New Roman"/>
          <w:sz w:val="24"/>
          <w:szCs w:val="24"/>
          <w:lang w:val="sr-Cyrl-CS" w:eastAsia="sr-Cyrl-CS"/>
        </w:rPr>
        <w:t xml:space="preserve">Испуњеност </w:t>
      </w:r>
      <w:r>
        <w:rPr>
          <w:rStyle w:val="FontStyle52"/>
          <w:rFonts w:ascii="Times New Roman" w:hAnsi="Times New Roman" w:cs="Times New Roman"/>
          <w:sz w:val="24"/>
          <w:szCs w:val="24"/>
          <w:lang w:val="sr-Cyrl-CS" w:eastAsia="sr-Cyrl-CS"/>
        </w:rPr>
        <w:t>у</w:t>
      </w:r>
      <w:r w:rsidR="00617913" w:rsidRPr="00096C3C">
        <w:rPr>
          <w:rFonts w:ascii="Times New Roman" w:hAnsi="Times New Roman" w:cs="Times New Roman"/>
          <w:iCs/>
          <w:sz w:val="24"/>
          <w:szCs w:val="24"/>
          <w:lang w:eastAsia="sr-Latn-CS"/>
        </w:rPr>
        <w:t>слов</w:t>
      </w:r>
      <w:r>
        <w:rPr>
          <w:rFonts w:ascii="Times New Roman" w:hAnsi="Times New Roman" w:cs="Times New Roman"/>
          <w:iCs/>
          <w:sz w:val="24"/>
          <w:szCs w:val="24"/>
          <w:lang w:eastAsia="sr-Latn-CS"/>
        </w:rPr>
        <w:t>а</w:t>
      </w:r>
      <w:r w:rsidR="00617913" w:rsidRPr="00096C3C">
        <w:rPr>
          <w:rFonts w:ascii="Times New Roman" w:hAnsi="Times New Roman" w:cs="Times New Roman"/>
          <w:iCs/>
          <w:sz w:val="24"/>
          <w:szCs w:val="24"/>
          <w:lang w:eastAsia="sr-Latn-CS"/>
        </w:rPr>
        <w:t xml:space="preserve"> из</w:t>
      </w:r>
      <w:r w:rsidR="00617913" w:rsidRPr="00317098">
        <w:rPr>
          <w:rFonts w:ascii="Times New Roman" w:hAnsi="Times New Roman" w:cs="Times New Roman"/>
          <w:i/>
          <w:iCs/>
          <w:sz w:val="24"/>
          <w:szCs w:val="24"/>
          <w:lang w:eastAsia="sr-Latn-CS"/>
        </w:rPr>
        <w:t xml:space="preserve"> члана чл. 75. ст. 2. </w:t>
      </w:r>
      <w:r>
        <w:rPr>
          <w:rStyle w:val="FontStyle52"/>
          <w:rFonts w:ascii="Times New Roman" w:hAnsi="Times New Roman" w:cs="Times New Roman"/>
          <w:sz w:val="24"/>
          <w:szCs w:val="24"/>
          <w:lang w:val="sr-Cyrl-CS" w:eastAsia="sr-Cyrl-CS"/>
        </w:rPr>
        <w:t>Закона</w:t>
      </w:r>
      <w:r w:rsidRPr="00096C3C">
        <w:rPr>
          <w:rStyle w:val="FontStyle52"/>
          <w:rFonts w:ascii="Times New Roman" w:hAnsi="Times New Roman" w:cs="Times New Roman"/>
          <w:sz w:val="24"/>
          <w:szCs w:val="24"/>
          <w:lang w:val="sr-Cyrl-CS" w:eastAsia="sr-Cyrl-CS"/>
        </w:rPr>
        <w:t xml:space="preserve"> </w:t>
      </w:r>
      <w:r w:rsidRPr="002C53CB">
        <w:rPr>
          <w:rStyle w:val="FontStyle52"/>
          <w:rFonts w:ascii="Times New Roman" w:hAnsi="Times New Roman" w:cs="Times New Roman"/>
          <w:sz w:val="24"/>
          <w:szCs w:val="24"/>
          <w:lang w:val="sr-Cyrl-CS" w:eastAsia="sr-Cyrl-CS"/>
        </w:rPr>
        <w:t xml:space="preserve">понуђач доказује </w:t>
      </w:r>
      <w:r w:rsidRPr="002C53CB">
        <w:rPr>
          <w:rStyle w:val="FontStyle52"/>
          <w:rFonts w:ascii="Times New Roman" w:hAnsi="Times New Roman" w:cs="Times New Roman"/>
          <w:b/>
          <w:sz w:val="24"/>
          <w:szCs w:val="24"/>
          <w:lang w:val="sr-Cyrl-CS" w:eastAsia="sr-Cyrl-CS"/>
        </w:rPr>
        <w:t>достављањем</w:t>
      </w:r>
      <w:r>
        <w:rPr>
          <w:rStyle w:val="FontStyle52"/>
          <w:rFonts w:ascii="Times New Roman" w:hAnsi="Times New Roman" w:cs="Times New Roman"/>
          <w:sz w:val="24"/>
          <w:szCs w:val="24"/>
          <w:lang w:val="sr-Cyrl-CS" w:eastAsia="sr-Cyrl-CS"/>
        </w:rPr>
        <w:t xml:space="preserve"> </w:t>
      </w:r>
      <w:r w:rsidR="00617913" w:rsidRPr="00317098">
        <w:rPr>
          <w:rFonts w:ascii="Times New Roman" w:hAnsi="Times New Roman" w:cs="Times New Roman"/>
          <w:i/>
          <w:iCs/>
          <w:sz w:val="24"/>
          <w:szCs w:val="24"/>
          <w:lang w:eastAsia="sr-Latn-CS"/>
        </w:rPr>
        <w:t xml:space="preserve"> </w:t>
      </w:r>
      <w:r w:rsidRPr="002C53CB">
        <w:rPr>
          <w:rStyle w:val="FontStyle52"/>
          <w:rFonts w:ascii="Times New Roman" w:hAnsi="Times New Roman" w:cs="Times New Roman"/>
          <w:b/>
          <w:sz w:val="24"/>
          <w:szCs w:val="24"/>
          <w:lang w:val="sr-Cyrl-CS" w:eastAsia="sr-Cyrl-CS"/>
        </w:rPr>
        <w:t>Изјаве</w:t>
      </w:r>
      <w:r w:rsidRPr="00317098">
        <w:rPr>
          <w:rFonts w:ascii="Times New Roman" w:hAnsi="Times New Roman" w:cs="Times New Roman"/>
          <w:i/>
          <w:iCs/>
          <w:sz w:val="24"/>
          <w:szCs w:val="24"/>
          <w:lang w:eastAsia="sr-Latn-CS"/>
        </w:rPr>
        <w:t xml:space="preserve"> </w:t>
      </w:r>
      <w:r w:rsidR="00617913" w:rsidRPr="00317098">
        <w:rPr>
          <w:rFonts w:ascii="Times New Roman" w:hAnsi="Times New Roman" w:cs="Times New Roman"/>
          <w:i/>
          <w:iCs/>
          <w:sz w:val="24"/>
          <w:szCs w:val="24"/>
          <w:lang w:eastAsia="sr-Latn-CS"/>
        </w:rPr>
        <w:t xml:space="preserve">(Образац изјаве, дат је у поглављу </w:t>
      </w:r>
      <w:r w:rsidR="00617913" w:rsidRPr="00A3789D">
        <w:rPr>
          <w:rFonts w:ascii="Times New Roman" w:hAnsi="Times New Roman" w:cs="Times New Roman"/>
          <w:i/>
          <w:iCs/>
          <w:sz w:val="24"/>
          <w:szCs w:val="24"/>
          <w:lang w:eastAsia="sr-Latn-CS"/>
        </w:rPr>
        <w:t>X</w:t>
      </w:r>
      <w:r w:rsidR="00E95462" w:rsidRPr="00A3789D">
        <w:rPr>
          <w:rFonts w:ascii="Times New Roman" w:hAnsi="Times New Roman" w:cs="Times New Roman"/>
          <w:i/>
          <w:iCs/>
          <w:sz w:val="24"/>
          <w:szCs w:val="24"/>
          <w:lang w:eastAsia="sr-Latn-CS"/>
        </w:rPr>
        <w:t>I</w:t>
      </w:r>
      <w:r w:rsidR="00617913" w:rsidRPr="00A3789D">
        <w:rPr>
          <w:rFonts w:ascii="Times New Roman" w:hAnsi="Times New Roman" w:cs="Times New Roman"/>
          <w:iCs/>
          <w:sz w:val="24"/>
          <w:szCs w:val="24"/>
          <w:lang w:eastAsia="sr-Latn-CS"/>
        </w:rPr>
        <w:t>)</w:t>
      </w:r>
      <w:r w:rsidR="00617913" w:rsidRPr="00317098">
        <w:rPr>
          <w:rFonts w:ascii="Times New Roman" w:hAnsi="Times New Roman" w:cs="Times New Roman"/>
          <w:b/>
          <w:i/>
          <w:iCs/>
          <w:sz w:val="24"/>
          <w:szCs w:val="24"/>
          <w:lang w:eastAsia="sr-Latn-CS"/>
        </w:rPr>
        <w:t>.</w:t>
      </w:r>
      <w:r w:rsidR="00452E08" w:rsidRPr="00317098">
        <w:rPr>
          <w:rFonts w:ascii="Times New Roman" w:hAnsi="Times New Roman" w:cs="Times New Roman"/>
          <w:b/>
          <w:i/>
          <w:iCs/>
          <w:sz w:val="24"/>
          <w:szCs w:val="24"/>
          <w:lang w:val="sr-Cyrl-CS" w:eastAsia="sr-Latn-CS"/>
        </w:rPr>
        <w:t xml:space="preserve"> </w:t>
      </w:r>
      <w:r w:rsidR="00617913" w:rsidRPr="00317098">
        <w:rPr>
          <w:rFonts w:ascii="Times New Roman" w:hAnsi="Times New Roman" w:cs="Times New Roman"/>
          <w:sz w:val="24"/>
          <w:szCs w:val="24"/>
          <w:lang w:eastAsia="sr-Latn-CS"/>
        </w:rPr>
        <w:t>Изјава мора да буде</w:t>
      </w:r>
      <w:r w:rsidR="00452E08" w:rsidRPr="00317098">
        <w:rPr>
          <w:rFonts w:ascii="Times New Roman" w:hAnsi="Times New Roman" w:cs="Times New Roman"/>
          <w:sz w:val="24"/>
          <w:szCs w:val="24"/>
          <w:lang w:val="sr-Cyrl-CS" w:eastAsia="sr-Latn-CS"/>
        </w:rPr>
        <w:t xml:space="preserve"> </w:t>
      </w:r>
      <w:r w:rsidR="00617913" w:rsidRPr="00317098">
        <w:rPr>
          <w:rFonts w:ascii="Times New Roman" w:hAnsi="Times New Roman" w:cs="Times New Roman"/>
          <w:sz w:val="24"/>
          <w:szCs w:val="24"/>
          <w:lang w:eastAsia="sr-Latn-CS"/>
        </w:rPr>
        <w:t>потписана од стране овлашћеног лица понуђача и оверена печатом.</w:t>
      </w:r>
      <w:r w:rsidR="009601DD" w:rsidRPr="00317098">
        <w:rPr>
          <w:rFonts w:ascii="Times New Roman" w:hAnsi="Times New Roman" w:cs="Times New Roman"/>
          <w:sz w:val="24"/>
          <w:szCs w:val="24"/>
          <w:lang w:eastAsia="sr-Latn-CS"/>
        </w:rPr>
        <w:t xml:space="preserve"> </w:t>
      </w:r>
      <w:r w:rsidR="00617913" w:rsidRPr="00317098">
        <w:rPr>
          <w:rFonts w:ascii="Times New Roman" w:hAnsi="Times New Roman" w:cs="Times New Roman"/>
          <w:b/>
          <w:sz w:val="24"/>
          <w:szCs w:val="24"/>
        </w:rPr>
        <w:t xml:space="preserve">Уколико понуду подноси група понуђача, </w:t>
      </w:r>
      <w:r w:rsidR="00617913" w:rsidRPr="00317098">
        <w:rPr>
          <w:rFonts w:ascii="Times New Roman" w:hAnsi="Times New Roman" w:cs="Times New Roman"/>
          <w:sz w:val="24"/>
          <w:szCs w:val="24"/>
        </w:rPr>
        <w:t>Изјава мора бити потписана</w:t>
      </w:r>
      <w:r w:rsidR="004B6CEF" w:rsidRPr="00317098">
        <w:rPr>
          <w:rFonts w:ascii="Times New Roman" w:hAnsi="Times New Roman" w:cs="Times New Roman"/>
          <w:sz w:val="24"/>
          <w:szCs w:val="24"/>
          <w:lang w:val="sr-Cyrl-CS"/>
        </w:rPr>
        <w:t xml:space="preserve"> </w:t>
      </w:r>
      <w:r w:rsidR="00617913"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414F9A" w:rsidRPr="00414F9A" w:rsidRDefault="00414F9A" w:rsidP="00414F9A">
      <w:pPr>
        <w:widowControl w:val="0"/>
        <w:overflowPunct w:val="0"/>
        <w:autoSpaceDE w:val="0"/>
        <w:autoSpaceDN w:val="0"/>
        <w:adjustRightInd w:val="0"/>
        <w:spacing w:line="220" w:lineRule="auto"/>
        <w:jc w:val="both"/>
        <w:rPr>
          <w:rFonts w:ascii="Times New Roman" w:hAnsi="Times New Roman"/>
          <w:sz w:val="24"/>
          <w:szCs w:val="24"/>
          <w:lang w:val="sr-Cyrl-RS"/>
        </w:rPr>
      </w:pPr>
      <w:r w:rsidRPr="00414F9A">
        <w:rPr>
          <w:rFonts w:ascii="Times New Roman" w:hAnsi="Times New Roman"/>
          <w:sz w:val="24"/>
          <w:szCs w:val="24"/>
          <w:lang w:val="sr-Cyrl-RS"/>
        </w:rPr>
        <w:t>Доказивање испуњености додатног услова:</w:t>
      </w:r>
    </w:p>
    <w:p w:rsidR="00414F9A" w:rsidRPr="00414F9A" w:rsidRDefault="00414F9A" w:rsidP="00414F9A">
      <w:pPr>
        <w:pStyle w:val="ListParagraph"/>
        <w:widowControl w:val="0"/>
        <w:overflowPunct w:val="0"/>
        <w:autoSpaceDE w:val="0"/>
        <w:autoSpaceDN w:val="0"/>
        <w:adjustRightInd w:val="0"/>
        <w:spacing w:line="220" w:lineRule="auto"/>
        <w:jc w:val="both"/>
        <w:rPr>
          <w:rFonts w:ascii="Times New Roman" w:hAnsi="Times New Roman" w:cs="Times New Roman"/>
          <w:sz w:val="24"/>
          <w:szCs w:val="24"/>
          <w:lang w:val="sr-Cyrl-RS" w:eastAsia="sr-Latn-CS"/>
        </w:rPr>
      </w:pPr>
      <w:r w:rsidRPr="00414F9A">
        <w:rPr>
          <w:rFonts w:ascii="Times New Roman" w:hAnsi="Times New Roman" w:cs="Times New Roman"/>
          <w:sz w:val="24"/>
          <w:szCs w:val="24"/>
          <w:lang w:val="sr-Cyrl-RS" w:eastAsia="sr-Latn-CS"/>
        </w:rPr>
        <w:t xml:space="preserve"> - </w:t>
      </w:r>
      <w:r>
        <w:rPr>
          <w:rFonts w:ascii="Times New Roman" w:hAnsi="Times New Roman" w:cs="Times New Roman"/>
          <w:sz w:val="24"/>
          <w:szCs w:val="24"/>
          <w:lang w:val="sr-Cyrl-RS" w:eastAsia="sr-Latn-CS"/>
        </w:rPr>
        <w:t>Достављање с</w:t>
      </w:r>
      <w:r w:rsidRPr="00414F9A">
        <w:rPr>
          <w:rFonts w:ascii="Times New Roman" w:hAnsi="Times New Roman" w:cs="Times New Roman"/>
          <w:sz w:val="24"/>
          <w:szCs w:val="24"/>
          <w:lang w:val="sr-Cyrl-RS" w:eastAsia="sr-Latn-CS"/>
        </w:rPr>
        <w:t>писка радника ( слободна форма ) који ће бити ангажовани на извршењу радова предметне јавне набавке  и за исте уговори о раду и образац М, односно уговори о радном ангажовању који садрже и послове који су предмет ове јавне набавке</w:t>
      </w:r>
    </w:p>
    <w:p w:rsidR="00414F9A" w:rsidRPr="00414F9A" w:rsidRDefault="00414F9A" w:rsidP="00414F9A">
      <w:pPr>
        <w:pStyle w:val="ListParagraph"/>
        <w:widowControl w:val="0"/>
        <w:overflowPunct w:val="0"/>
        <w:autoSpaceDE w:val="0"/>
        <w:autoSpaceDN w:val="0"/>
        <w:adjustRightInd w:val="0"/>
        <w:spacing w:line="220" w:lineRule="auto"/>
        <w:jc w:val="both"/>
        <w:rPr>
          <w:rFonts w:ascii="Times New Roman" w:hAnsi="Times New Roman" w:cs="Times New Roman"/>
          <w:sz w:val="24"/>
          <w:szCs w:val="24"/>
          <w:lang w:val="sr-Cyrl-RS" w:eastAsia="sr-Latn-CS"/>
        </w:rPr>
      </w:pPr>
    </w:p>
    <w:p w:rsidR="00414F9A" w:rsidRPr="00414F9A" w:rsidRDefault="00414F9A" w:rsidP="00414F9A">
      <w:pPr>
        <w:pStyle w:val="ListParagraph"/>
        <w:widowControl w:val="0"/>
        <w:overflowPunct w:val="0"/>
        <w:autoSpaceDE w:val="0"/>
        <w:autoSpaceDN w:val="0"/>
        <w:adjustRightInd w:val="0"/>
        <w:spacing w:line="220" w:lineRule="auto"/>
        <w:jc w:val="both"/>
        <w:rPr>
          <w:rFonts w:ascii="Times New Roman" w:hAnsi="Times New Roman" w:cs="Times New Roman"/>
          <w:sz w:val="24"/>
          <w:szCs w:val="24"/>
          <w:lang w:val="sr-Cyrl-RS" w:eastAsia="sr-Latn-CS"/>
        </w:rPr>
      </w:pPr>
      <w:r w:rsidRPr="00414F9A">
        <w:rPr>
          <w:rFonts w:ascii="Times New Roman" w:hAnsi="Times New Roman" w:cs="Times New Roman"/>
          <w:sz w:val="24"/>
          <w:szCs w:val="24"/>
          <w:lang w:val="sr-Cyrl-RS" w:eastAsia="sr-Latn-CS"/>
        </w:rPr>
        <w:t xml:space="preserve">- Копију приложене лиценце са потврдом ИКС да је иста важећа </w:t>
      </w:r>
    </w:p>
    <w:p w:rsidR="00414F9A" w:rsidRPr="00414F9A" w:rsidRDefault="00414F9A" w:rsidP="00414F9A">
      <w:pPr>
        <w:pStyle w:val="ListParagraph"/>
        <w:widowControl w:val="0"/>
        <w:overflowPunct w:val="0"/>
        <w:autoSpaceDE w:val="0"/>
        <w:autoSpaceDN w:val="0"/>
        <w:adjustRightInd w:val="0"/>
        <w:spacing w:line="220" w:lineRule="auto"/>
        <w:jc w:val="both"/>
        <w:rPr>
          <w:rFonts w:ascii="Times New Roman" w:hAnsi="Times New Roman" w:cs="Times New Roman"/>
          <w:sz w:val="24"/>
          <w:szCs w:val="24"/>
          <w:lang w:val="sr-Cyrl-RS" w:eastAsia="sr-Latn-CS"/>
        </w:rPr>
      </w:pPr>
    </w:p>
    <w:p w:rsidR="00414F9A" w:rsidRPr="00414F9A" w:rsidRDefault="00414F9A" w:rsidP="00414F9A">
      <w:pPr>
        <w:pStyle w:val="ListParagraph"/>
        <w:widowControl w:val="0"/>
        <w:overflowPunct w:val="0"/>
        <w:autoSpaceDE w:val="0"/>
        <w:autoSpaceDN w:val="0"/>
        <w:adjustRightInd w:val="0"/>
        <w:spacing w:line="220" w:lineRule="auto"/>
        <w:jc w:val="both"/>
        <w:rPr>
          <w:rFonts w:ascii="Times New Roman" w:hAnsi="Times New Roman" w:cs="Times New Roman"/>
          <w:sz w:val="24"/>
          <w:szCs w:val="24"/>
          <w:lang w:val="sr-Cyrl-RS" w:eastAsia="sr-Latn-CS"/>
        </w:rPr>
      </w:pPr>
      <w:r w:rsidRPr="00414F9A">
        <w:rPr>
          <w:rFonts w:ascii="Times New Roman" w:hAnsi="Times New Roman" w:cs="Times New Roman"/>
          <w:sz w:val="24"/>
          <w:szCs w:val="24"/>
          <w:lang w:val="sr-Cyrl-RS" w:eastAsia="sr-Latn-CS"/>
        </w:rPr>
        <w:t>- Лиценца коју издаје МУП РС за инжењера заштите од пожара</w:t>
      </w:r>
    </w:p>
    <w:p w:rsidR="00414F9A" w:rsidRPr="00414F9A" w:rsidRDefault="00414F9A" w:rsidP="00096C3C">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RS" w:eastAsia="sr-Latn-CS"/>
        </w:rPr>
      </w:pPr>
    </w:p>
    <w:p w:rsidR="00617913" w:rsidRPr="008B39CE" w:rsidRDefault="00617913" w:rsidP="00C45243">
      <w:pPr>
        <w:widowControl w:val="0"/>
        <w:overflowPunct w:val="0"/>
        <w:autoSpaceDE w:val="0"/>
        <w:autoSpaceDN w:val="0"/>
        <w:adjustRightInd w:val="0"/>
        <w:spacing w:after="0" w:line="220" w:lineRule="auto"/>
        <w:jc w:val="both"/>
        <w:rPr>
          <w:rFonts w:ascii="Times New Roman" w:hAnsi="Times New Roman"/>
          <w:sz w:val="24"/>
          <w:szCs w:val="24"/>
          <w:lang w:val="sr-Cyrl-CS"/>
        </w:rPr>
      </w:pPr>
    </w:p>
    <w:p w:rsidR="00617913" w:rsidRPr="00414F9A" w:rsidRDefault="00617913" w:rsidP="00617913">
      <w:pPr>
        <w:widowControl w:val="0"/>
        <w:overflowPunct w:val="0"/>
        <w:autoSpaceDE w:val="0"/>
        <w:autoSpaceDN w:val="0"/>
        <w:adjustRightInd w:val="0"/>
        <w:spacing w:after="0" w:line="220" w:lineRule="auto"/>
        <w:jc w:val="both"/>
        <w:rPr>
          <w:rFonts w:ascii="Times New Roman" w:hAnsi="Times New Roman"/>
          <w:color w:val="000000" w:themeColor="text1"/>
          <w:sz w:val="24"/>
          <w:szCs w:val="24"/>
        </w:rPr>
      </w:pPr>
      <w:r w:rsidRPr="00414F9A">
        <w:rPr>
          <w:rFonts w:ascii="Times New Roman" w:hAnsi="Times New Roman"/>
          <w:color w:val="000000" w:themeColor="text1"/>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7913" w:rsidRPr="00414F9A" w:rsidRDefault="00617913" w:rsidP="00617913">
      <w:pPr>
        <w:widowControl w:val="0"/>
        <w:overflowPunct w:val="0"/>
        <w:autoSpaceDE w:val="0"/>
        <w:autoSpaceDN w:val="0"/>
        <w:adjustRightInd w:val="0"/>
        <w:spacing w:after="0" w:line="225" w:lineRule="auto"/>
        <w:jc w:val="both"/>
        <w:rPr>
          <w:rFonts w:ascii="Times New Roman" w:hAnsi="Times New Roman"/>
          <w:color w:val="000000" w:themeColor="text1"/>
          <w:sz w:val="24"/>
          <w:szCs w:val="24"/>
          <w:lang w:val="sr-Cyrl-CS"/>
        </w:rPr>
      </w:pPr>
      <w:r w:rsidRPr="00414F9A">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7913" w:rsidRPr="00414F9A" w:rsidRDefault="00617913" w:rsidP="00617913">
      <w:pPr>
        <w:widowControl w:val="0"/>
        <w:overflowPunct w:val="0"/>
        <w:autoSpaceDE w:val="0"/>
        <w:autoSpaceDN w:val="0"/>
        <w:adjustRightInd w:val="0"/>
        <w:spacing w:after="0" w:line="225" w:lineRule="auto"/>
        <w:jc w:val="both"/>
        <w:rPr>
          <w:rFonts w:ascii="Times New Roman" w:hAnsi="Times New Roman"/>
          <w:color w:val="000000" w:themeColor="text1"/>
          <w:sz w:val="24"/>
          <w:szCs w:val="24"/>
          <w:lang w:val="sr-Cyrl-CS"/>
        </w:rPr>
      </w:pPr>
      <w:r w:rsidRPr="00414F9A">
        <w:rPr>
          <w:rFonts w:ascii="Times New Roman" w:hAnsi="Times New Roman"/>
          <w:color w:val="000000" w:themeColor="text1"/>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5243" w:rsidRPr="00414F9A" w:rsidRDefault="00617913" w:rsidP="00C45243">
      <w:pPr>
        <w:widowControl w:val="0"/>
        <w:overflowPunct w:val="0"/>
        <w:autoSpaceDE w:val="0"/>
        <w:autoSpaceDN w:val="0"/>
        <w:adjustRightInd w:val="0"/>
        <w:spacing w:after="0" w:line="220" w:lineRule="auto"/>
        <w:jc w:val="both"/>
        <w:rPr>
          <w:rFonts w:ascii="Times New Roman" w:hAnsi="Times New Roman"/>
          <w:color w:val="000000" w:themeColor="text1"/>
          <w:sz w:val="16"/>
          <w:szCs w:val="16"/>
          <w:lang w:val="sr-Cyrl-CS"/>
        </w:rPr>
      </w:pPr>
      <w:r w:rsidRPr="00414F9A">
        <w:rPr>
          <w:rFonts w:ascii="Times New Roman" w:hAnsi="Times New Roman"/>
          <w:color w:val="000000" w:themeColor="text1"/>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17913" w:rsidRPr="00414F9A" w:rsidRDefault="00617913" w:rsidP="00617913">
      <w:pPr>
        <w:widowControl w:val="0"/>
        <w:overflowPunct w:val="0"/>
        <w:autoSpaceDE w:val="0"/>
        <w:autoSpaceDN w:val="0"/>
        <w:adjustRightInd w:val="0"/>
        <w:spacing w:after="0" w:line="223" w:lineRule="auto"/>
        <w:jc w:val="both"/>
        <w:rPr>
          <w:rFonts w:ascii="Times New Roman" w:hAnsi="Times New Roman"/>
          <w:color w:val="000000" w:themeColor="text1"/>
          <w:sz w:val="24"/>
          <w:szCs w:val="24"/>
          <w:lang w:val="sr-Cyrl-RS"/>
        </w:rPr>
      </w:pPr>
      <w:r w:rsidRPr="00414F9A">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4B0C" w:rsidRPr="003856A8" w:rsidRDefault="005A4B0C" w:rsidP="00617913">
      <w:pPr>
        <w:widowControl w:val="0"/>
        <w:overflowPunct w:val="0"/>
        <w:autoSpaceDE w:val="0"/>
        <w:autoSpaceDN w:val="0"/>
        <w:adjustRightInd w:val="0"/>
        <w:spacing w:after="0" w:line="223" w:lineRule="auto"/>
        <w:jc w:val="both"/>
        <w:rPr>
          <w:rFonts w:ascii="Times New Roman" w:hAnsi="Times New Roman"/>
          <w:color w:val="C0504D" w:themeColor="accent2"/>
          <w:sz w:val="24"/>
          <w:szCs w:val="24"/>
          <w:lang w:val="sr-Cyrl-RS"/>
        </w:rPr>
      </w:pPr>
    </w:p>
    <w:p w:rsidR="005A4B0C" w:rsidRPr="005A4B0C" w:rsidRDefault="005A4B0C" w:rsidP="005A4B0C">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079B7" w:rsidRDefault="00774420" w:rsidP="00774420">
      <w:pPr>
        <w:pStyle w:val="ListParagraph"/>
        <w:shd w:val="clear" w:color="auto" w:fill="C6D9F1"/>
        <w:ind w:left="0"/>
        <w:jc w:val="center"/>
        <w:rPr>
          <w:rFonts w:ascii="Times New Roman" w:hAnsi="Times New Roman" w:cs="Times New Roman"/>
          <w:b/>
          <w:i/>
          <w:sz w:val="24"/>
          <w:szCs w:val="24"/>
          <w:lang w:val="sr-Cyrl-CS"/>
        </w:rPr>
      </w:pPr>
      <w:bookmarkStart w:id="5" w:name="page7"/>
      <w:bookmarkEnd w:id="5"/>
      <w:r w:rsidRPr="007079B7">
        <w:rPr>
          <w:rFonts w:ascii="Times New Roman" w:hAnsi="Times New Roman" w:cs="Times New Roman"/>
          <w:b/>
          <w:i/>
          <w:sz w:val="24"/>
          <w:szCs w:val="24"/>
        </w:rPr>
        <w:t>V УПУТСТВО ПОНУЂАЧИМА КАКО ДА САЧИНЕ ПОНУДУ</w:t>
      </w:r>
      <w:r w:rsidRPr="007079B7">
        <w:rPr>
          <w:rFonts w:ascii="Times New Roman" w:hAnsi="Times New Roman" w:cs="Times New Roman"/>
          <w:b/>
          <w:bCs w:val="0"/>
          <w:i/>
          <w:sz w:val="24"/>
          <w:szCs w:val="24"/>
        </w:rPr>
        <w:t xml:space="preserve"> </w:t>
      </w:r>
    </w:p>
    <w:p w:rsidR="00774420" w:rsidRDefault="00774420" w:rsidP="00AE57DF">
      <w:pPr>
        <w:widowControl w:val="0"/>
        <w:autoSpaceDE w:val="0"/>
        <w:autoSpaceDN w:val="0"/>
        <w:adjustRightInd w:val="0"/>
        <w:spacing w:after="0" w:line="240" w:lineRule="auto"/>
        <w:rPr>
          <w:rFonts w:ascii="Times New Roman" w:hAnsi="Times New Roman"/>
          <w:b/>
          <w:bCs/>
          <w:i/>
          <w:iCs/>
          <w:sz w:val="24"/>
          <w:szCs w:val="24"/>
          <w:lang w:val="sr-Cyrl-CS"/>
        </w:rPr>
      </w:pPr>
    </w:p>
    <w:p w:rsidR="001869DA" w:rsidRPr="001869DA" w:rsidRDefault="001869DA" w:rsidP="001869DA">
      <w:pPr>
        <w:autoSpaceDE w:val="0"/>
        <w:autoSpaceDN w:val="0"/>
        <w:adjustRightInd w:val="0"/>
        <w:spacing w:after="0" w:line="240" w:lineRule="auto"/>
        <w:jc w:val="both"/>
        <w:rPr>
          <w:rFonts w:ascii="Times New Roman" w:hAnsi="Times New Roman"/>
          <w:sz w:val="24"/>
          <w:szCs w:val="24"/>
          <w:lang w:val="en-US" w:eastAsia="en-US"/>
        </w:rPr>
      </w:pPr>
      <w:r w:rsidRPr="001869DA">
        <w:rPr>
          <w:rFonts w:ascii="Times New Roman" w:hAnsi="Times New Roman"/>
          <w:sz w:val="24"/>
          <w:szCs w:val="24"/>
          <w:lang w:val="en-US" w:eastAsia="en-US"/>
        </w:rPr>
        <w:t>Конкурсна документација садржи потребне информације и упутства, за правилно</w:t>
      </w:r>
      <w:r>
        <w:rPr>
          <w:rFonts w:ascii="Times New Roman" w:hAnsi="Times New Roman"/>
          <w:sz w:val="24"/>
          <w:szCs w:val="24"/>
          <w:lang w:val="en-US" w:eastAsia="en-US"/>
        </w:rPr>
        <w:t xml:space="preserve"> </w:t>
      </w:r>
      <w:r w:rsidRPr="001869DA">
        <w:rPr>
          <w:rFonts w:ascii="Times New Roman" w:hAnsi="Times New Roman"/>
          <w:sz w:val="24"/>
          <w:szCs w:val="24"/>
          <w:lang w:val="en-US" w:eastAsia="en-US"/>
        </w:rPr>
        <w:t>састављање понуде, као и критеријум за избор најповољније понуде.</w:t>
      </w:r>
    </w:p>
    <w:p w:rsidR="001869DA" w:rsidRPr="001869DA" w:rsidRDefault="001869DA" w:rsidP="001869DA">
      <w:pPr>
        <w:autoSpaceDE w:val="0"/>
        <w:autoSpaceDN w:val="0"/>
        <w:adjustRightInd w:val="0"/>
        <w:spacing w:after="0" w:line="240" w:lineRule="auto"/>
        <w:ind w:right="-17"/>
        <w:jc w:val="both"/>
        <w:rPr>
          <w:rFonts w:ascii="Times New Roman" w:hAnsi="Times New Roman"/>
          <w:b/>
          <w:bCs/>
          <w:i/>
          <w:iCs/>
          <w:sz w:val="24"/>
          <w:szCs w:val="24"/>
        </w:rPr>
      </w:pPr>
      <w:r w:rsidRPr="001869DA">
        <w:rPr>
          <w:rFonts w:ascii="Times New Roman" w:hAnsi="Times New Roman"/>
          <w:sz w:val="24"/>
          <w:szCs w:val="24"/>
          <w:lang w:val="en-US" w:eastAsia="en-US"/>
        </w:rPr>
        <w:t>Понуђачи су дужни да поднесу понуду у складу са захтевима из конкурсне</w:t>
      </w:r>
      <w:r w:rsidRPr="001869DA">
        <w:rPr>
          <w:rFonts w:ascii="Times New Roman" w:hAnsi="Times New Roman"/>
          <w:sz w:val="24"/>
          <w:szCs w:val="24"/>
          <w:lang w:eastAsia="en-US"/>
        </w:rPr>
        <w:t xml:space="preserve">  </w:t>
      </w:r>
      <w:r w:rsidRPr="001869DA">
        <w:rPr>
          <w:rFonts w:ascii="Times New Roman" w:hAnsi="Times New Roman"/>
          <w:sz w:val="24"/>
          <w:szCs w:val="24"/>
          <w:lang w:val="en-US" w:eastAsia="en-US"/>
        </w:rPr>
        <w:t>документације</w:t>
      </w:r>
      <w:r w:rsidRPr="001869DA">
        <w:rPr>
          <w:rFonts w:ascii="Times New Roman" w:hAnsi="Times New Roman"/>
          <w:sz w:val="24"/>
          <w:szCs w:val="24"/>
          <w:lang w:eastAsia="en-US"/>
        </w:rPr>
        <w:t>.</w:t>
      </w:r>
    </w:p>
    <w:p w:rsidR="00617913" w:rsidRPr="001869DA" w:rsidRDefault="00617913" w:rsidP="001869DA">
      <w:pPr>
        <w:widowControl w:val="0"/>
        <w:autoSpaceDE w:val="0"/>
        <w:autoSpaceDN w:val="0"/>
        <w:adjustRightInd w:val="0"/>
        <w:spacing w:after="0" w:line="267"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1.  ПОДАЦИ О ЈЕЗИКУ НА КОЈЕМ ПОНУДА МОРА ДА БУДЕ САСТАВЉЕНА</w:t>
      </w: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7F38F0" w:rsidRDefault="00C110F2" w:rsidP="007F38F0">
      <w:pPr>
        <w:spacing w:after="120" w:line="240" w:lineRule="auto"/>
        <w:jc w:val="both"/>
        <w:rPr>
          <w:rFonts w:ascii="Times New Roman" w:hAnsi="Times New Roman"/>
          <w:bCs/>
          <w:iCs/>
          <w:sz w:val="24"/>
          <w:szCs w:val="24"/>
          <w:lang w:val="ru-RU"/>
        </w:rPr>
      </w:pPr>
      <w:r w:rsidRPr="00C110F2">
        <w:rPr>
          <w:rFonts w:ascii="Times New Roman" w:hAnsi="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2. НАЧИН НА КОЈИ ПОНУДА МОРА ДА БУДЕ САЧИЊЕНА</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4F5C" w:rsidRPr="00317098" w:rsidRDefault="007B4F5C"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CA2290">
      <w:pPr>
        <w:jc w:val="both"/>
        <w:rPr>
          <w:rFonts w:ascii="Times New Roman" w:hAnsi="Times New Roman"/>
          <w:color w:val="000000"/>
          <w:sz w:val="24"/>
          <w:szCs w:val="24"/>
          <w:lang w:val="sr-Cyrl-CS"/>
        </w:rPr>
      </w:pPr>
      <w:r w:rsidRPr="00317098">
        <w:rPr>
          <w:rFonts w:ascii="Times New Roman" w:hAnsi="Times New Roman"/>
          <w:sz w:val="24"/>
          <w:szCs w:val="24"/>
        </w:rPr>
        <w:t xml:space="preserve">Понуду доставити </w:t>
      </w:r>
      <w:r w:rsidR="00CA2290" w:rsidRPr="00CA2290">
        <w:rPr>
          <w:rFonts w:ascii="Times New Roman" w:hAnsi="Times New Roman"/>
          <w:color w:val="000000"/>
          <w:sz w:val="24"/>
          <w:szCs w:val="24"/>
          <w:lang w:val="sr-Cyrl-CS"/>
        </w:rPr>
        <w:t>поштом или непосредно</w:t>
      </w:r>
      <w:r w:rsidR="00CA2290">
        <w:rPr>
          <w:color w:val="000000"/>
          <w:sz w:val="24"/>
          <w:szCs w:val="24"/>
          <w:lang w:val="sr-Cyrl-CS"/>
        </w:rPr>
        <w:t xml:space="preserve"> </w:t>
      </w:r>
      <w:r w:rsidRPr="00317098">
        <w:rPr>
          <w:rFonts w:ascii="Times New Roman" w:hAnsi="Times New Roman"/>
          <w:sz w:val="24"/>
          <w:szCs w:val="24"/>
        </w:rPr>
        <w:t xml:space="preserve">на адресу: </w:t>
      </w:r>
      <w:r w:rsidR="0035010F"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35010F" w:rsidRPr="00317098">
        <w:rPr>
          <w:rFonts w:ascii="Times New Roman" w:hAnsi="Times New Roman"/>
          <w:b/>
          <w:sz w:val="24"/>
          <w:szCs w:val="24"/>
          <w:lang w:val="sr-Cyrl-CS"/>
        </w:rPr>
        <w:t>“ Пирот</w:t>
      </w:r>
      <w:r w:rsidR="00D6780D" w:rsidRPr="00317098">
        <w:rPr>
          <w:rFonts w:ascii="Times New Roman" w:hAnsi="Times New Roman"/>
          <w:b/>
          <w:sz w:val="24"/>
          <w:szCs w:val="24"/>
          <w:lang w:val="sr-Cyrl-CS"/>
        </w:rPr>
        <w:t xml:space="preserve">, </w:t>
      </w:r>
      <w:r w:rsidRPr="00317098">
        <w:rPr>
          <w:rFonts w:ascii="Times New Roman" w:hAnsi="Times New Roman"/>
          <w:b/>
          <w:sz w:val="24"/>
          <w:szCs w:val="24"/>
          <w:lang w:val="sr-Cyrl-CS"/>
        </w:rPr>
        <w:t xml:space="preserve">ул. </w:t>
      </w:r>
      <w:r w:rsidR="009011AB">
        <w:rPr>
          <w:rFonts w:ascii="Times New Roman" w:hAnsi="Times New Roman"/>
          <w:b/>
          <w:sz w:val="24"/>
          <w:szCs w:val="24"/>
          <w:lang w:val="sr-Cyrl-CS"/>
        </w:rPr>
        <w:t>Занатлијска бб</w:t>
      </w:r>
      <w:r w:rsidRPr="00317098">
        <w:rPr>
          <w:rFonts w:ascii="Times New Roman" w:hAnsi="Times New Roman"/>
          <w:b/>
          <w:sz w:val="24"/>
          <w:szCs w:val="24"/>
        </w:rPr>
        <w:t xml:space="preserve">, </w:t>
      </w:r>
      <w:r w:rsidRPr="00317098">
        <w:rPr>
          <w:rFonts w:ascii="Times New Roman" w:hAnsi="Times New Roman"/>
          <w:b/>
          <w:sz w:val="24"/>
          <w:szCs w:val="24"/>
          <w:lang w:val="sr-Cyrl-CS"/>
        </w:rPr>
        <w:t>1</w:t>
      </w:r>
      <w:r w:rsidR="0035010F" w:rsidRPr="00317098">
        <w:rPr>
          <w:rFonts w:ascii="Times New Roman" w:hAnsi="Times New Roman"/>
          <w:b/>
          <w:sz w:val="24"/>
          <w:szCs w:val="24"/>
          <w:lang w:val="sr-Cyrl-CS"/>
        </w:rPr>
        <w:t>8300</w:t>
      </w:r>
      <w:r w:rsidRPr="00317098">
        <w:rPr>
          <w:rFonts w:ascii="Times New Roman" w:hAnsi="Times New Roman"/>
          <w:b/>
          <w:sz w:val="24"/>
          <w:szCs w:val="24"/>
          <w:lang w:val="sr-Cyrl-CS"/>
        </w:rPr>
        <w:t xml:space="preserve"> – </w:t>
      </w:r>
      <w:r w:rsidR="0035010F" w:rsidRPr="00317098">
        <w:rPr>
          <w:rFonts w:ascii="Times New Roman" w:hAnsi="Times New Roman"/>
          <w:b/>
          <w:sz w:val="24"/>
          <w:szCs w:val="24"/>
          <w:lang w:val="sr-Cyrl-CS"/>
        </w:rPr>
        <w:t>Пирот</w:t>
      </w:r>
      <w:r w:rsidRPr="00317098">
        <w:rPr>
          <w:rFonts w:ascii="Times New Roman" w:hAnsi="Times New Roman"/>
          <w:b/>
          <w:sz w:val="24"/>
          <w:szCs w:val="24"/>
          <w:lang w:val="sr-Cyrl-CS"/>
        </w:rPr>
        <w:t xml:space="preserve">, </w:t>
      </w:r>
      <w:r w:rsidRPr="00317098">
        <w:rPr>
          <w:rFonts w:ascii="Times New Roman" w:hAnsi="Times New Roman"/>
          <w:b/>
          <w:sz w:val="24"/>
          <w:szCs w:val="24"/>
        </w:rPr>
        <w:t>са назнаком</w:t>
      </w:r>
      <w:r w:rsidRPr="00317098">
        <w:rPr>
          <w:rFonts w:ascii="Times New Roman" w:hAnsi="Times New Roman"/>
          <w:b/>
          <w:bCs/>
          <w:sz w:val="24"/>
          <w:szCs w:val="24"/>
        </w:rPr>
        <w:t>:</w:t>
      </w:r>
      <w:r w:rsidRPr="00317098">
        <w:rPr>
          <w:rFonts w:ascii="Times New Roman" w:hAnsi="Times New Roman"/>
          <w:b/>
          <w:sz w:val="24"/>
          <w:szCs w:val="24"/>
        </w:rPr>
        <w:t xml:space="preserve"> </w:t>
      </w:r>
      <w:r w:rsidR="00E85C04" w:rsidRPr="00E85C04">
        <w:rPr>
          <w:rFonts w:ascii="Times New Roman" w:hAnsi="Times New Roman"/>
          <w:b/>
          <w:iCs/>
          <w:sz w:val="24"/>
          <w:szCs w:val="24"/>
          <w:lang w:val="sr-Cyrl-CS"/>
        </w:rPr>
        <w:t xml:space="preserve">„ПОНУДА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00E85C04" w:rsidRPr="00E85C04">
        <w:rPr>
          <w:rFonts w:ascii="Times New Roman" w:hAnsi="Times New Roman"/>
          <w:b/>
          <w:iCs/>
          <w:sz w:val="24"/>
          <w:szCs w:val="24"/>
          <w:lang w:val="ru-RU"/>
        </w:rPr>
        <w:t>/201</w:t>
      </w:r>
      <w:r w:rsidR="003856A8">
        <w:rPr>
          <w:rFonts w:ascii="Times New Roman" w:hAnsi="Times New Roman"/>
          <w:b/>
          <w:iCs/>
          <w:sz w:val="24"/>
          <w:szCs w:val="24"/>
          <w:lang w:val="ru-RU"/>
        </w:rPr>
        <w:t>8-П1</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sidRPr="00E85C04">
        <w:rPr>
          <w:rFonts w:ascii="Times New Roman" w:hAnsi="Times New Roman"/>
          <w:bCs/>
          <w:sz w:val="24"/>
          <w:szCs w:val="24"/>
          <w:lang w:val="sr-Cyrl-CS"/>
        </w:rPr>
        <w:t>.</w:t>
      </w:r>
      <w:r w:rsidR="00CA2290">
        <w:rPr>
          <w:rFonts w:ascii="Times New Roman" w:hAnsi="Times New Roman"/>
          <w:bCs/>
          <w:sz w:val="24"/>
          <w:szCs w:val="24"/>
          <w:lang w:val="sr-Cyrl-CS"/>
        </w:rPr>
        <w:t xml:space="preserve"> </w:t>
      </w:r>
      <w:r w:rsidR="00CA2290" w:rsidRPr="00CA2290">
        <w:rPr>
          <w:rFonts w:ascii="Times New Roman" w:hAnsi="Times New Roman"/>
          <w:color w:val="000000"/>
          <w:sz w:val="24"/>
          <w:szCs w:val="24"/>
          <w:lang w:val="sr-Cyrl-CS"/>
        </w:rPr>
        <w:t>На полеђини коверте навести назив и адресу понуђача.</w:t>
      </w:r>
    </w:p>
    <w:p w:rsidR="007B4F5C" w:rsidRPr="00CA2290" w:rsidRDefault="00CA2290" w:rsidP="00CA2290">
      <w:pPr>
        <w:autoSpaceDE w:val="0"/>
        <w:autoSpaceDN w:val="0"/>
        <w:adjustRightInd w:val="0"/>
        <w:jc w:val="both"/>
        <w:rPr>
          <w:rFonts w:ascii="Times New Roman" w:hAnsi="Times New Roman"/>
          <w:sz w:val="24"/>
          <w:szCs w:val="24"/>
          <w:lang w:val="sr-Cyrl-CS"/>
        </w:rPr>
      </w:pPr>
      <w:r w:rsidRPr="00CA2290">
        <w:rPr>
          <w:rFonts w:ascii="Times New Roman" w:hAnsi="Times New Roman"/>
          <w:color w:val="000000"/>
          <w:sz w:val="24"/>
          <w:szCs w:val="24"/>
          <w:lang w:val="sr-Cyrl-CS"/>
        </w:rPr>
        <w:t>Понуде се достављају сваког радног дана од 07.00 до 13</w:t>
      </w:r>
      <w:r>
        <w:rPr>
          <w:rFonts w:ascii="Times New Roman" w:hAnsi="Times New Roman"/>
          <w:color w:val="000000"/>
          <w:sz w:val="24"/>
          <w:szCs w:val="24"/>
          <w:lang w:val="sr-Cyrl-CS"/>
        </w:rPr>
        <w:t>.</w:t>
      </w:r>
      <w:r w:rsidRPr="00CA2290">
        <w:rPr>
          <w:rFonts w:ascii="Times New Roman" w:hAnsi="Times New Roman"/>
          <w:color w:val="000000"/>
          <w:sz w:val="24"/>
          <w:szCs w:val="24"/>
          <w:lang w:val="sr-Cyrl-CS"/>
        </w:rPr>
        <w:t xml:space="preserve">00 часова. Крајњи рок за доставу понуда је </w:t>
      </w:r>
      <w:r w:rsidR="009011AB">
        <w:rPr>
          <w:rFonts w:ascii="Times New Roman" w:hAnsi="Times New Roman"/>
          <w:b/>
          <w:color w:val="000000"/>
          <w:sz w:val="24"/>
          <w:szCs w:val="24"/>
          <w:lang w:val="sr-Cyrl-CS"/>
        </w:rPr>
        <w:t>1</w:t>
      </w:r>
      <w:r w:rsidR="003E4CBE">
        <w:rPr>
          <w:rFonts w:ascii="Times New Roman" w:hAnsi="Times New Roman"/>
          <w:b/>
          <w:color w:val="000000"/>
          <w:sz w:val="24"/>
          <w:szCs w:val="24"/>
          <w:lang w:val="sr-Cyrl-CS"/>
        </w:rPr>
        <w:t>2</w:t>
      </w:r>
      <w:r w:rsidRPr="00CA2290">
        <w:rPr>
          <w:rFonts w:ascii="Times New Roman" w:hAnsi="Times New Roman"/>
          <w:b/>
          <w:color w:val="000000"/>
          <w:sz w:val="24"/>
          <w:szCs w:val="24"/>
        </w:rPr>
        <w:t>.</w:t>
      </w:r>
      <w:r w:rsidRPr="00CA2290">
        <w:rPr>
          <w:rFonts w:ascii="Times New Roman" w:hAnsi="Times New Roman"/>
          <w:b/>
          <w:color w:val="000000"/>
          <w:sz w:val="24"/>
          <w:szCs w:val="24"/>
          <w:lang w:val="sr-Cyrl-CS"/>
        </w:rPr>
        <w:t>0</w:t>
      </w:r>
      <w:r w:rsidR="003856A8">
        <w:rPr>
          <w:rFonts w:ascii="Times New Roman" w:hAnsi="Times New Roman"/>
          <w:b/>
          <w:color w:val="000000"/>
          <w:sz w:val="24"/>
          <w:szCs w:val="24"/>
          <w:lang w:val="sr-Cyrl-RS"/>
        </w:rPr>
        <w:t>1.</w:t>
      </w:r>
      <w:r w:rsidR="003856A8">
        <w:rPr>
          <w:rFonts w:ascii="Times New Roman" w:hAnsi="Times New Roman"/>
          <w:b/>
          <w:color w:val="000000"/>
          <w:sz w:val="24"/>
          <w:szCs w:val="24"/>
          <w:lang w:val="sr-Cyrl-CS"/>
        </w:rPr>
        <w:t>2018</w:t>
      </w:r>
      <w:r w:rsidRPr="00CA2290">
        <w:rPr>
          <w:rFonts w:ascii="Times New Roman" w:hAnsi="Times New Roman"/>
          <w:b/>
          <w:color w:val="000000"/>
          <w:sz w:val="24"/>
          <w:szCs w:val="24"/>
          <w:lang w:val="sr-Cyrl-CS"/>
        </w:rPr>
        <w:t xml:space="preserve">. године до </w:t>
      </w:r>
      <w:r w:rsidRPr="00CA2290">
        <w:rPr>
          <w:rFonts w:ascii="Times New Roman" w:hAnsi="Times New Roman"/>
          <w:b/>
          <w:color w:val="000000"/>
          <w:sz w:val="24"/>
          <w:szCs w:val="24"/>
        </w:rPr>
        <w:t>1</w:t>
      </w:r>
      <w:r w:rsidRPr="00CA2290">
        <w:rPr>
          <w:rFonts w:ascii="Times New Roman" w:hAnsi="Times New Roman"/>
          <w:b/>
          <w:color w:val="000000"/>
          <w:sz w:val="24"/>
          <w:szCs w:val="24"/>
          <w:lang w:val="sr-Cyrl-CS"/>
        </w:rPr>
        <w:t>0 часова</w:t>
      </w:r>
      <w:r w:rsidRPr="00CA2290">
        <w:rPr>
          <w:rFonts w:ascii="Times New Roman" w:hAnsi="Times New Roman"/>
          <w:color w:val="000000"/>
          <w:sz w:val="24"/>
          <w:szCs w:val="24"/>
          <w:lang w:val="sr-Cyrl-CS"/>
        </w:rPr>
        <w:t>. Понуде које стигну после наведеног рока сматраће се неблаговременим, неће се отварати, и по окончању поступка отварања понуда биће враћене понуђачу, са назнаком да је понуда поднета неблаговремено.</w:t>
      </w:r>
    </w:p>
    <w:p w:rsidR="00306FDC" w:rsidRPr="00414F9A" w:rsidRDefault="00617913" w:rsidP="00414F9A">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Место, време и начин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Отварање понуда је јавно и одржаће се одмах по истеку рока за подношење понуда дана</w:t>
      </w:r>
      <w:r w:rsidR="000856DB">
        <w:rPr>
          <w:rFonts w:ascii="Times New Roman" w:hAnsi="Times New Roman"/>
          <w:sz w:val="24"/>
          <w:szCs w:val="24"/>
          <w:lang w:val="sr-Cyrl-CS"/>
        </w:rPr>
        <w:t xml:space="preserve"> </w:t>
      </w:r>
      <w:r w:rsidR="009011AB">
        <w:rPr>
          <w:rFonts w:ascii="Times New Roman" w:hAnsi="Times New Roman"/>
          <w:b/>
          <w:sz w:val="24"/>
          <w:szCs w:val="24"/>
          <w:lang w:val="sr-Cyrl-CS"/>
        </w:rPr>
        <w:t>1</w:t>
      </w:r>
      <w:r w:rsidR="003E4CBE">
        <w:rPr>
          <w:rFonts w:ascii="Times New Roman" w:hAnsi="Times New Roman"/>
          <w:b/>
          <w:sz w:val="24"/>
          <w:szCs w:val="24"/>
          <w:lang w:val="sr-Cyrl-CS"/>
        </w:rPr>
        <w:t>2</w:t>
      </w:r>
      <w:r w:rsidR="000856DB" w:rsidRPr="000856DB">
        <w:rPr>
          <w:rFonts w:ascii="Times New Roman" w:hAnsi="Times New Roman"/>
          <w:b/>
          <w:sz w:val="24"/>
          <w:szCs w:val="24"/>
          <w:lang w:val="sr-Cyrl-CS"/>
        </w:rPr>
        <w:t>.</w:t>
      </w:r>
      <w:r w:rsidR="000856DB" w:rsidRPr="000856DB">
        <w:rPr>
          <w:rFonts w:ascii="Times New Roman" w:hAnsi="Times New Roman"/>
          <w:b/>
          <w:sz w:val="24"/>
          <w:szCs w:val="24"/>
          <w:lang w:val="en-US"/>
        </w:rPr>
        <w:t xml:space="preserve"> </w:t>
      </w:r>
      <w:r w:rsidR="003856A8">
        <w:rPr>
          <w:rFonts w:ascii="Times New Roman" w:hAnsi="Times New Roman"/>
          <w:b/>
          <w:sz w:val="24"/>
          <w:szCs w:val="24"/>
          <w:lang w:val="sr-Cyrl-CS"/>
        </w:rPr>
        <w:t>јануара</w:t>
      </w:r>
      <w:r w:rsidR="00CA2290">
        <w:rPr>
          <w:rFonts w:ascii="Times New Roman" w:hAnsi="Times New Roman"/>
          <w:b/>
          <w:sz w:val="24"/>
          <w:szCs w:val="24"/>
          <w:lang w:val="sr-Cyrl-CS"/>
        </w:rPr>
        <w:t xml:space="preserve"> </w:t>
      </w:r>
      <w:r w:rsidRPr="00317098">
        <w:rPr>
          <w:rFonts w:ascii="Times New Roman" w:hAnsi="Times New Roman"/>
          <w:b/>
          <w:sz w:val="24"/>
          <w:szCs w:val="24"/>
        </w:rPr>
        <w:t>201</w:t>
      </w:r>
      <w:r w:rsidR="003856A8">
        <w:rPr>
          <w:rFonts w:ascii="Times New Roman" w:hAnsi="Times New Roman"/>
          <w:b/>
          <w:sz w:val="24"/>
          <w:szCs w:val="24"/>
          <w:lang w:val="sr-Cyrl-CS"/>
        </w:rPr>
        <w:t>8</w:t>
      </w:r>
      <w:r w:rsidR="00306FDC">
        <w:rPr>
          <w:rFonts w:ascii="Times New Roman" w:hAnsi="Times New Roman"/>
          <w:b/>
          <w:sz w:val="24"/>
          <w:szCs w:val="24"/>
          <w:lang w:val="sr-Cyrl-CS"/>
        </w:rPr>
        <w:t xml:space="preserve">. </w:t>
      </w:r>
      <w:r w:rsidRPr="007F38F0">
        <w:rPr>
          <w:rFonts w:ascii="Times New Roman" w:hAnsi="Times New Roman"/>
          <w:b/>
          <w:sz w:val="24"/>
          <w:szCs w:val="24"/>
        </w:rPr>
        <w:t>године</w:t>
      </w:r>
      <w:r w:rsidRPr="00317098">
        <w:rPr>
          <w:rFonts w:ascii="Times New Roman" w:hAnsi="Times New Roman"/>
          <w:sz w:val="24"/>
          <w:szCs w:val="24"/>
        </w:rPr>
        <w:t xml:space="preserve"> у </w:t>
      </w:r>
      <w:r w:rsidR="00237B2B" w:rsidRPr="00317098">
        <w:rPr>
          <w:rFonts w:ascii="Times New Roman" w:hAnsi="Times New Roman"/>
          <w:b/>
          <w:sz w:val="24"/>
          <w:szCs w:val="24"/>
          <w:lang w:val="sr-Cyrl-CS"/>
        </w:rPr>
        <w:t>1</w:t>
      </w:r>
      <w:r w:rsidR="00835D2A">
        <w:rPr>
          <w:rFonts w:ascii="Times New Roman" w:hAnsi="Times New Roman"/>
          <w:b/>
          <w:sz w:val="24"/>
          <w:szCs w:val="24"/>
          <w:lang w:val="sr-Cyrl-CS"/>
        </w:rPr>
        <w:t>0</w:t>
      </w:r>
      <w:r w:rsidR="003856A8">
        <w:rPr>
          <w:rFonts w:ascii="Times New Roman" w:hAnsi="Times New Roman"/>
          <w:b/>
          <w:sz w:val="24"/>
          <w:szCs w:val="24"/>
          <w:lang w:val="sr-Cyrl-CS"/>
        </w:rPr>
        <w:t>:15</w:t>
      </w:r>
      <w:r w:rsidR="00237B2B" w:rsidRPr="00317098">
        <w:rPr>
          <w:rFonts w:ascii="Times New Roman" w:hAnsi="Times New Roman"/>
          <w:b/>
          <w:sz w:val="24"/>
          <w:szCs w:val="24"/>
          <w:lang w:val="sr-Cyrl-CS"/>
        </w:rPr>
        <w:t xml:space="preserve"> </w:t>
      </w:r>
      <w:r w:rsidRPr="007F38F0">
        <w:rPr>
          <w:rFonts w:ascii="Times New Roman" w:hAnsi="Times New Roman"/>
          <w:b/>
          <w:sz w:val="24"/>
          <w:szCs w:val="24"/>
        </w:rPr>
        <w:t xml:space="preserve">часова </w:t>
      </w:r>
      <w:r w:rsidRPr="00317098">
        <w:rPr>
          <w:rFonts w:ascii="Times New Roman" w:hAnsi="Times New Roman"/>
          <w:sz w:val="24"/>
          <w:szCs w:val="24"/>
        </w:rPr>
        <w:t xml:space="preserve">на адреси наручиоца ул. </w:t>
      </w:r>
      <w:r w:rsidR="009011AB">
        <w:rPr>
          <w:rFonts w:ascii="Times New Roman" w:hAnsi="Times New Roman"/>
          <w:sz w:val="24"/>
          <w:szCs w:val="24"/>
          <w:lang w:val="sr-Cyrl-CS"/>
        </w:rPr>
        <w:t>Занатлијска бб</w:t>
      </w:r>
      <w:r w:rsidR="0035010F" w:rsidRPr="00317098">
        <w:rPr>
          <w:rFonts w:ascii="Times New Roman" w:hAnsi="Times New Roman"/>
          <w:sz w:val="24"/>
          <w:szCs w:val="24"/>
          <w:lang w:val="sr-Cyrl-CS"/>
        </w:rPr>
        <w:t xml:space="preserve"> </w:t>
      </w:r>
      <w:r w:rsidRPr="00317098">
        <w:rPr>
          <w:rFonts w:ascii="Times New Roman" w:hAnsi="Times New Roman"/>
          <w:sz w:val="24"/>
          <w:szCs w:val="24"/>
          <w:lang w:val="sr-Cyrl-CS"/>
        </w:rPr>
        <w:t>у</w:t>
      </w:r>
      <w:r w:rsidRPr="00317098">
        <w:rPr>
          <w:rFonts w:ascii="Times New Roman" w:hAnsi="Times New Roman"/>
          <w:sz w:val="24"/>
          <w:szCs w:val="24"/>
        </w:rPr>
        <w:t xml:space="preserve"> </w:t>
      </w:r>
      <w:r w:rsidR="0035010F" w:rsidRPr="00317098">
        <w:rPr>
          <w:rFonts w:ascii="Times New Roman" w:hAnsi="Times New Roman"/>
          <w:sz w:val="24"/>
          <w:szCs w:val="24"/>
          <w:lang w:val="sr-Cyrl-CS"/>
        </w:rPr>
        <w:t xml:space="preserve">Пироту </w:t>
      </w:r>
      <w:r w:rsidRPr="00317098">
        <w:rPr>
          <w:rFonts w:ascii="Times New Roman" w:hAnsi="Times New Roman"/>
          <w:sz w:val="24"/>
          <w:szCs w:val="24"/>
        </w:rPr>
        <w:t>у присуству чланова комисије за пре</w:t>
      </w:r>
      <w:r w:rsidR="007B4F5C" w:rsidRPr="00317098">
        <w:rPr>
          <w:rFonts w:ascii="Times New Roman" w:hAnsi="Times New Roman"/>
          <w:sz w:val="24"/>
          <w:szCs w:val="24"/>
        </w:rPr>
        <w:t>дметну јавну набавку.</w:t>
      </w: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Услови под којима представници понуђача могу учествовати у поступку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 xml:space="preserve">У поступку отварања понуда могу учествовати представници понуђача који пре почетка отварања понуда предају Комисији уредна писмена </w:t>
      </w:r>
      <w:r w:rsidRPr="00317098">
        <w:rPr>
          <w:rFonts w:ascii="Times New Roman" w:hAnsi="Times New Roman"/>
          <w:sz w:val="24"/>
          <w:szCs w:val="24"/>
          <w:lang w:val="sr-Cyrl-CS"/>
        </w:rPr>
        <w:t xml:space="preserve">овлашћења </w:t>
      </w:r>
      <w:r w:rsidRPr="000856DB">
        <w:rPr>
          <w:rFonts w:ascii="Times New Roman" w:hAnsi="Times New Roman"/>
          <w:i/>
          <w:sz w:val="24"/>
          <w:szCs w:val="24"/>
          <w:lang w:val="sr-Cyrl-CS"/>
        </w:rPr>
        <w:t>(</w:t>
      </w:r>
      <w:r w:rsidRPr="000856DB">
        <w:rPr>
          <w:rFonts w:ascii="Times New Roman" w:hAnsi="Times New Roman"/>
          <w:i/>
          <w:sz w:val="24"/>
          <w:szCs w:val="24"/>
        </w:rPr>
        <w:t>Овлашћење представника понуђача</w:t>
      </w:r>
      <w:r w:rsidRPr="000856DB">
        <w:rPr>
          <w:rFonts w:ascii="Times New Roman" w:hAnsi="Times New Roman"/>
          <w:i/>
          <w:sz w:val="24"/>
          <w:szCs w:val="24"/>
          <w:lang w:val="sr-Cyrl-CS"/>
        </w:rPr>
        <w:t>, поглавље</w:t>
      </w:r>
      <w:r w:rsidR="00E95462" w:rsidRPr="000856DB">
        <w:rPr>
          <w:rFonts w:ascii="Times New Roman" w:hAnsi="Times New Roman"/>
          <w:i/>
          <w:sz w:val="24"/>
          <w:szCs w:val="24"/>
        </w:rPr>
        <w:t xml:space="preserve"> X</w:t>
      </w:r>
      <w:r w:rsidR="00824F54">
        <w:rPr>
          <w:rFonts w:ascii="Times New Roman" w:hAnsi="Times New Roman"/>
          <w:i/>
          <w:sz w:val="24"/>
          <w:szCs w:val="24"/>
        </w:rPr>
        <w:t>I</w:t>
      </w:r>
      <w:r w:rsidR="00497667">
        <w:rPr>
          <w:rFonts w:ascii="Times New Roman" w:hAnsi="Times New Roman"/>
          <w:i/>
          <w:sz w:val="24"/>
          <w:szCs w:val="24"/>
        </w:rPr>
        <w:t>I</w:t>
      </w:r>
      <w:r w:rsidR="00E95462" w:rsidRPr="000856DB">
        <w:rPr>
          <w:rFonts w:ascii="Times New Roman" w:hAnsi="Times New Roman"/>
          <w:i/>
          <w:sz w:val="24"/>
          <w:szCs w:val="24"/>
        </w:rPr>
        <w:t xml:space="preserve"> конкурсне документације</w:t>
      </w:r>
      <w:r w:rsidRPr="000856DB">
        <w:rPr>
          <w:rFonts w:ascii="Times New Roman" w:hAnsi="Times New Roman"/>
          <w:i/>
          <w:w w:val="97"/>
          <w:sz w:val="24"/>
          <w:szCs w:val="24"/>
          <w:lang w:val="sr-Cyrl-CS"/>
        </w:rPr>
        <w:t>)</w:t>
      </w:r>
      <w:r w:rsidRPr="00317098">
        <w:rPr>
          <w:rFonts w:ascii="Times New Roman" w:hAnsi="Times New Roman"/>
          <w:sz w:val="24"/>
          <w:szCs w:val="24"/>
        </w:rPr>
        <w:t>, на основу којих ће доказати овлашћење за учешће у п</w:t>
      </w:r>
      <w:r w:rsidR="007B4F5C" w:rsidRPr="00317098">
        <w:rPr>
          <w:rFonts w:ascii="Times New Roman" w:hAnsi="Times New Roman"/>
          <w:sz w:val="24"/>
          <w:szCs w:val="24"/>
        </w:rPr>
        <w:t>оступку јавног отварања понуда.</w:t>
      </w:r>
    </w:p>
    <w:p w:rsidR="00A6260E" w:rsidRDefault="00A6260E" w:rsidP="00A6260E">
      <w:pPr>
        <w:spacing w:after="0" w:line="240" w:lineRule="auto"/>
        <w:contextualSpacing/>
        <w:jc w:val="both"/>
        <w:rPr>
          <w:rFonts w:ascii="Times New Roman" w:eastAsia="Calibri" w:hAnsi="Times New Roman"/>
          <w:b/>
          <w:sz w:val="24"/>
          <w:szCs w:val="24"/>
          <w:lang w:val="sr-Cyrl-CS"/>
        </w:rPr>
      </w:pPr>
      <w:r w:rsidRPr="00A6260E">
        <w:rPr>
          <w:rFonts w:ascii="Times New Roman" w:eastAsia="Calibri" w:hAnsi="Times New Roman"/>
          <w:sz w:val="24"/>
          <w:szCs w:val="24"/>
          <w:lang w:val="sr-Cyrl-CS"/>
        </w:rPr>
        <w:t>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w:t>
      </w:r>
      <w:r>
        <w:rPr>
          <w:rFonts w:ascii="Times New Roman" w:eastAsia="Calibri" w:hAnsi="Times New Roman"/>
          <w:sz w:val="24"/>
          <w:szCs w:val="24"/>
          <w:lang w:val="sr-Cyrl-CS"/>
        </w:rPr>
        <w:t xml:space="preserve"> </w:t>
      </w:r>
      <w:r w:rsidRPr="00A6260E">
        <w:rPr>
          <w:rFonts w:ascii="Times New Roman" w:eastAsia="Calibri" w:hAnsi="Times New Roman"/>
          <w:sz w:val="24"/>
          <w:szCs w:val="24"/>
          <w:lang w:val="sr-Cyrl-CS"/>
        </w:rPr>
        <w:t xml:space="preserve">– </w:t>
      </w:r>
      <w:r w:rsidRPr="00A6260E">
        <w:rPr>
          <w:rFonts w:ascii="Times New Roman" w:eastAsia="Calibri" w:hAnsi="Times New Roman"/>
          <w:b/>
          <w:sz w:val="24"/>
          <w:szCs w:val="24"/>
          <w:lang w:val="sr-Cyrl-CS"/>
        </w:rPr>
        <w:t>таква понуда ће бити одбијена као неисправна.</w:t>
      </w:r>
    </w:p>
    <w:p w:rsidR="00967E8C" w:rsidRPr="00A6260E" w:rsidRDefault="00967E8C" w:rsidP="00A6260E">
      <w:pPr>
        <w:spacing w:after="0" w:line="240" w:lineRule="auto"/>
        <w:contextualSpacing/>
        <w:jc w:val="both"/>
        <w:rPr>
          <w:rFonts w:ascii="Times New Roman" w:eastAsia="Calibri" w:hAnsi="Times New Roman"/>
          <w:b/>
          <w:sz w:val="24"/>
          <w:szCs w:val="24"/>
          <w:lang w:val="ru-RU"/>
        </w:rPr>
      </w:pPr>
    </w:p>
    <w:p w:rsidR="00967E8C" w:rsidRPr="00B15B5B"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sz w:val="24"/>
          <w:szCs w:val="24"/>
          <w:lang w:val="sr-Cyrl-CS"/>
        </w:rPr>
        <w:t>. У</w:t>
      </w:r>
      <w:r w:rsidRPr="00B15B5B">
        <w:rPr>
          <w:rFonts w:ascii="Times New Roman" w:hAnsi="Times New Roman"/>
          <w:sz w:val="24"/>
          <w:szCs w:val="24"/>
          <w:lang w:val="sr-Cyrl-CS"/>
        </w:rPr>
        <w:t xml:space="preserve"> противном понуда се сматра неисправном. </w:t>
      </w:r>
    </w:p>
    <w:p w:rsidR="00617913"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967E8C" w:rsidRPr="00967E8C" w:rsidRDefault="00967E8C" w:rsidP="00967E8C">
      <w:pPr>
        <w:spacing w:after="0"/>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који морају бити потписани и оверени печатом од стране</w:t>
      </w:r>
      <w:r w:rsidR="004B6CEF" w:rsidRPr="00317098">
        <w:rPr>
          <w:rFonts w:ascii="Times New Roman" w:hAnsi="Times New Roman"/>
          <w:sz w:val="23"/>
          <w:szCs w:val="23"/>
          <w:lang w:val="sr-Cyrl-CS"/>
        </w:rPr>
        <w:t xml:space="preserve"> </w:t>
      </w:r>
      <w:r w:rsidRPr="00317098">
        <w:rPr>
          <w:rFonts w:ascii="Times New Roman" w:hAnsi="Times New Roman"/>
          <w:sz w:val="24"/>
          <w:szCs w:val="24"/>
        </w:rPr>
        <w:t>сва</w:t>
      </w:r>
      <w:r w:rsidR="00B03538" w:rsidRPr="00317098">
        <w:rPr>
          <w:rFonts w:ascii="Times New Roman" w:hAnsi="Times New Roman"/>
          <w:sz w:val="24"/>
          <w:szCs w:val="24"/>
        </w:rPr>
        <w:t>к</w:t>
      </w:r>
      <w:r w:rsidRPr="00317098">
        <w:rPr>
          <w:rFonts w:ascii="Times New Roman" w:hAnsi="Times New Roman"/>
          <w:sz w:val="24"/>
          <w:szCs w:val="24"/>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17913" w:rsidRPr="00317098" w:rsidRDefault="00617913" w:rsidP="00617913">
      <w:pPr>
        <w:widowControl w:val="0"/>
        <w:autoSpaceDE w:val="0"/>
        <w:autoSpaceDN w:val="0"/>
        <w:adjustRightInd w:val="0"/>
        <w:spacing w:after="0" w:line="397" w:lineRule="exact"/>
        <w:rPr>
          <w:rFonts w:ascii="Times New Roman" w:hAnsi="Times New Roman"/>
          <w:sz w:val="24"/>
          <w:szCs w:val="24"/>
        </w:rPr>
      </w:pPr>
    </w:p>
    <w:p w:rsidR="00617913" w:rsidRPr="00317098" w:rsidRDefault="00617913" w:rsidP="007B4F5C">
      <w:pPr>
        <w:widowControl w:val="0"/>
        <w:tabs>
          <w:tab w:val="left" w:pos="-426"/>
        </w:tabs>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rPr>
        <w:t>3.</w:t>
      </w:r>
      <w:r w:rsidR="007B4F5C" w:rsidRPr="00317098">
        <w:rPr>
          <w:rFonts w:ascii="Times New Roman" w:hAnsi="Times New Roman"/>
          <w:b/>
          <w:bCs/>
          <w:i/>
          <w:iCs/>
          <w:sz w:val="24"/>
          <w:szCs w:val="24"/>
        </w:rPr>
        <w:t xml:space="preserve"> </w:t>
      </w:r>
      <w:r w:rsidRPr="00317098">
        <w:rPr>
          <w:rFonts w:ascii="Times New Roman" w:hAnsi="Times New Roman"/>
          <w:b/>
          <w:bCs/>
          <w:i/>
          <w:iCs/>
          <w:sz w:val="24"/>
          <w:szCs w:val="24"/>
        </w:rPr>
        <w:t>ПАРТИЈЕ</w:t>
      </w:r>
    </w:p>
    <w:p w:rsidR="007B4F5C" w:rsidRPr="00317098" w:rsidRDefault="007B4F5C" w:rsidP="00683510">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83510">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Предмет</w:t>
      </w:r>
      <w:r w:rsidRPr="00317098">
        <w:rPr>
          <w:rFonts w:ascii="Times New Roman" w:hAnsi="Times New Roman"/>
          <w:sz w:val="24"/>
          <w:szCs w:val="24"/>
          <w:lang w:val="sr-Cyrl-CS"/>
        </w:rPr>
        <w:t>на</w:t>
      </w:r>
      <w:r w:rsidRPr="00317098">
        <w:rPr>
          <w:rFonts w:ascii="Times New Roman" w:hAnsi="Times New Roman"/>
          <w:sz w:val="24"/>
          <w:szCs w:val="24"/>
        </w:rPr>
        <w:t xml:space="preserve"> јавн</w:t>
      </w:r>
      <w:r w:rsidRPr="00317098">
        <w:rPr>
          <w:rFonts w:ascii="Times New Roman" w:hAnsi="Times New Roman"/>
          <w:sz w:val="24"/>
          <w:szCs w:val="24"/>
          <w:lang w:val="sr-Cyrl-CS"/>
        </w:rPr>
        <w:t>а</w:t>
      </w:r>
      <w:r w:rsidRPr="00317098">
        <w:rPr>
          <w:rFonts w:ascii="Times New Roman" w:hAnsi="Times New Roman"/>
          <w:sz w:val="24"/>
          <w:szCs w:val="24"/>
        </w:rPr>
        <w:t xml:space="preserve"> набавк</w:t>
      </w:r>
      <w:r w:rsidRPr="00317098">
        <w:rPr>
          <w:rFonts w:ascii="Times New Roman" w:hAnsi="Times New Roman"/>
          <w:sz w:val="24"/>
          <w:szCs w:val="24"/>
          <w:lang w:val="sr-Cyrl-CS"/>
        </w:rPr>
        <w:t>а ни</w:t>
      </w:r>
      <w:r w:rsidRPr="00317098">
        <w:rPr>
          <w:rFonts w:ascii="Times New Roman" w:hAnsi="Times New Roman"/>
          <w:sz w:val="24"/>
          <w:szCs w:val="24"/>
        </w:rPr>
        <w:t>је обликован</w:t>
      </w:r>
      <w:r w:rsidR="0074758E">
        <w:rPr>
          <w:rFonts w:ascii="Times New Roman" w:hAnsi="Times New Roman"/>
          <w:sz w:val="24"/>
          <w:szCs w:val="24"/>
          <w:lang w:val="sr-Cyrl-CS"/>
        </w:rPr>
        <w:t>а</w:t>
      </w:r>
      <w:r w:rsidRPr="00317098">
        <w:rPr>
          <w:rFonts w:ascii="Times New Roman" w:hAnsi="Times New Roman"/>
          <w:sz w:val="24"/>
          <w:szCs w:val="24"/>
        </w:rPr>
        <w:t xml:space="preserve"> у партиј</w:t>
      </w:r>
      <w:r w:rsidR="0074758E">
        <w:rPr>
          <w:rFonts w:ascii="Times New Roman" w:hAnsi="Times New Roman"/>
          <w:sz w:val="24"/>
          <w:szCs w:val="24"/>
          <w:lang w:val="sr-Cyrl-CS"/>
        </w:rPr>
        <w:t>е</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75" w:lineRule="exact"/>
        <w:rPr>
          <w:rFonts w:ascii="Times New Roman" w:hAnsi="Times New Roman"/>
          <w:sz w:val="24"/>
          <w:szCs w:val="24"/>
        </w:rPr>
      </w:pPr>
    </w:p>
    <w:p w:rsidR="00A6260E" w:rsidRPr="00A6260E" w:rsidRDefault="00A6260E" w:rsidP="00A6260E">
      <w:pPr>
        <w:jc w:val="both"/>
        <w:rPr>
          <w:rFonts w:ascii="Times New Roman" w:hAnsi="Times New Roman"/>
          <w:b/>
          <w:i/>
          <w:sz w:val="24"/>
          <w:szCs w:val="24"/>
          <w:lang w:val="sr-Cyrl-CS"/>
        </w:rPr>
      </w:pPr>
      <w:r>
        <w:rPr>
          <w:rFonts w:ascii="Times New Roman" w:hAnsi="Times New Roman"/>
          <w:b/>
          <w:bCs/>
          <w:i/>
          <w:iCs/>
          <w:sz w:val="24"/>
          <w:szCs w:val="24"/>
        </w:rPr>
        <w:t xml:space="preserve">4. </w:t>
      </w:r>
      <w:r w:rsidR="00617913" w:rsidRPr="00317098">
        <w:rPr>
          <w:rFonts w:ascii="Times New Roman" w:hAnsi="Times New Roman"/>
          <w:b/>
          <w:bCs/>
          <w:i/>
          <w:iCs/>
          <w:sz w:val="24"/>
          <w:szCs w:val="24"/>
        </w:rPr>
        <w:t>ПОНУДА СА ВАРИЈАНТАМА</w:t>
      </w:r>
      <w:r w:rsidRPr="00A6260E">
        <w:rPr>
          <w:rFonts w:ascii="Times New Roman" w:hAnsi="Times New Roman"/>
          <w:b/>
          <w:sz w:val="24"/>
          <w:szCs w:val="24"/>
          <w:lang w:val="sr-Cyrl-CS"/>
        </w:rPr>
        <w:t xml:space="preserve"> </w:t>
      </w:r>
    </w:p>
    <w:p w:rsidR="00A6260E" w:rsidRPr="009C5A86" w:rsidRDefault="00A6260E" w:rsidP="00A6260E">
      <w:pPr>
        <w:spacing w:after="0" w:line="240" w:lineRule="auto"/>
        <w:jc w:val="both"/>
        <w:rPr>
          <w:rFonts w:ascii="Times New Roman" w:hAnsi="Times New Roman"/>
          <w:sz w:val="24"/>
          <w:szCs w:val="24"/>
        </w:rPr>
      </w:pPr>
      <w:r w:rsidRPr="00A6260E">
        <w:rPr>
          <w:rFonts w:ascii="Times New Roman" w:hAnsi="Times New Roman"/>
          <w:sz w:val="24"/>
          <w:szCs w:val="24"/>
          <w:lang w:val="sr-Cyrl-CS"/>
        </w:rPr>
        <w:t>Понуда</w:t>
      </w:r>
      <w:r w:rsidR="009C5A86">
        <w:rPr>
          <w:rFonts w:ascii="Times New Roman" w:hAnsi="Times New Roman"/>
          <w:sz w:val="24"/>
          <w:szCs w:val="24"/>
          <w:lang w:val="sr-Cyrl-CS"/>
        </w:rPr>
        <w:t xml:space="preserve"> са варијантама није дозвољена</w:t>
      </w:r>
      <w:r w:rsidR="009C5A86">
        <w:rPr>
          <w:rFonts w:ascii="Times New Roman" w:hAnsi="Times New Roman"/>
          <w:sz w:val="24"/>
          <w:szCs w:val="24"/>
        </w:rPr>
        <w:t>.</w:t>
      </w:r>
    </w:p>
    <w:p w:rsidR="00A6260E" w:rsidRPr="00A6260E" w:rsidRDefault="00A6260E" w:rsidP="00A6260E">
      <w:pPr>
        <w:spacing w:after="0" w:line="240" w:lineRule="auto"/>
        <w:jc w:val="both"/>
        <w:rPr>
          <w:rFonts w:ascii="Times New Roman" w:hAnsi="Times New Roman"/>
          <w:sz w:val="24"/>
          <w:szCs w:val="24"/>
          <w:lang w:val="ru-RU"/>
        </w:rPr>
      </w:pPr>
      <w:r w:rsidRPr="00A6260E">
        <w:rPr>
          <w:rFonts w:ascii="Times New Roman" w:hAnsi="Times New Roman"/>
          <w:sz w:val="24"/>
          <w:szCs w:val="24"/>
          <w:lang w:val="sr-Cyrl-CS"/>
        </w:rPr>
        <w:t>Уколико Понуђач достави понуду са варијантама, понуда ће бити одбијена као неисправна.</w:t>
      </w:r>
    </w:p>
    <w:p w:rsidR="00CD1397" w:rsidRPr="00317098" w:rsidRDefault="00CD1397"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lang w:val="sr-Cyrl-CS"/>
        </w:rPr>
        <w:t>5</w:t>
      </w:r>
      <w:r w:rsidR="00617913" w:rsidRPr="00317098">
        <w:rPr>
          <w:rFonts w:ascii="Times New Roman" w:hAnsi="Times New Roman"/>
          <w:b/>
          <w:bCs/>
          <w:i/>
          <w:iCs/>
          <w:sz w:val="24"/>
          <w:szCs w:val="24"/>
        </w:rPr>
        <w:t>. НАЧИН ИЗМЕНЕ, ДОПУНЕ И ОПОЗИВА ПОНУДЕ</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D1397" w:rsidRPr="00317098" w:rsidRDefault="00CD1397"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D1397">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 xml:space="preserve">Измену, допуну или опозив понуде треба доставити на адресу: </w:t>
      </w:r>
      <w:r w:rsidR="00683510"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683510" w:rsidRPr="00317098">
        <w:rPr>
          <w:rFonts w:ascii="Times New Roman" w:hAnsi="Times New Roman"/>
          <w:b/>
          <w:sz w:val="24"/>
          <w:szCs w:val="24"/>
          <w:lang w:val="sr-Cyrl-CS"/>
        </w:rPr>
        <w:t xml:space="preserve">“ Пирот, ул. </w:t>
      </w:r>
      <w:r w:rsidR="009011AB">
        <w:rPr>
          <w:rFonts w:ascii="Times New Roman" w:hAnsi="Times New Roman"/>
          <w:b/>
          <w:sz w:val="24"/>
          <w:szCs w:val="24"/>
          <w:lang w:val="sr-Cyrl-CS"/>
        </w:rPr>
        <w:t>Занатлијска бб</w:t>
      </w:r>
      <w:r w:rsidR="00683510" w:rsidRPr="00317098">
        <w:rPr>
          <w:rFonts w:ascii="Times New Roman" w:hAnsi="Times New Roman"/>
          <w:b/>
          <w:sz w:val="24"/>
          <w:szCs w:val="24"/>
        </w:rPr>
        <w:t xml:space="preserve">, </w:t>
      </w:r>
      <w:r w:rsidR="00683510" w:rsidRPr="00317098">
        <w:rPr>
          <w:rFonts w:ascii="Times New Roman" w:hAnsi="Times New Roman"/>
          <w:b/>
          <w:sz w:val="24"/>
          <w:szCs w:val="24"/>
          <w:lang w:val="sr-Cyrl-CS"/>
        </w:rPr>
        <w:t>18300 – Пирот</w:t>
      </w:r>
      <w:r w:rsidRPr="00317098">
        <w:rPr>
          <w:rFonts w:ascii="Times New Roman" w:hAnsi="Times New Roman"/>
          <w:sz w:val="24"/>
          <w:szCs w:val="24"/>
          <w:lang w:val="sr-Cyrl-CS"/>
        </w:rPr>
        <w:t xml:space="preserve">, </w:t>
      </w:r>
      <w:r w:rsidR="00CD1397" w:rsidRPr="00317098">
        <w:rPr>
          <w:rFonts w:ascii="Times New Roman" w:hAnsi="Times New Roman"/>
          <w:sz w:val="24"/>
          <w:szCs w:val="24"/>
        </w:rPr>
        <w:t>са назнаком:</w:t>
      </w:r>
    </w:p>
    <w:p w:rsidR="00E85C04" w:rsidRPr="003E6BF9" w:rsidRDefault="00617913" w:rsidP="003E6BF9">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„И</w:t>
      </w:r>
      <w:r w:rsidR="00E85C04">
        <w:rPr>
          <w:rFonts w:ascii="Times New Roman" w:hAnsi="Times New Roman"/>
          <w:b/>
          <w:bCs/>
          <w:sz w:val="24"/>
          <w:szCs w:val="24"/>
        </w:rPr>
        <w:t xml:space="preserve">ЗМЕНА </w:t>
      </w:r>
      <w:r w:rsidR="00E85C04" w:rsidRPr="00E85C04">
        <w:rPr>
          <w:rFonts w:ascii="Times New Roman" w:hAnsi="Times New Roman"/>
          <w:b/>
          <w:iCs/>
          <w:sz w:val="24"/>
          <w:szCs w:val="24"/>
          <w:lang w:val="sr-Cyrl-CS"/>
        </w:rPr>
        <w:t>ПОНУД</w:t>
      </w:r>
      <w:r w:rsidR="00E85C04">
        <w:rPr>
          <w:rFonts w:ascii="Times New Roman" w:hAnsi="Times New Roman"/>
          <w:b/>
          <w:iCs/>
          <w:sz w:val="24"/>
          <w:szCs w:val="24"/>
          <w:lang w:val="sr-Cyrl-CS"/>
        </w:rPr>
        <w:t>Е</w:t>
      </w:r>
      <w:r w:rsidR="00E85C04" w:rsidRPr="00E85C04">
        <w:rPr>
          <w:rFonts w:ascii="Times New Roman" w:hAnsi="Times New Roman"/>
          <w:b/>
          <w:iCs/>
          <w:sz w:val="24"/>
          <w:szCs w:val="24"/>
          <w:lang w:val="sr-Cyrl-CS"/>
        </w:rPr>
        <w:t xml:space="preserve"> ЗА </w:t>
      </w:r>
      <w:r w:rsidR="00E85C04" w:rsidRPr="00E85C04">
        <w:rPr>
          <w:rFonts w:ascii="Times New Roman" w:hAnsi="Times New Roman"/>
          <w:b/>
          <w:iCs/>
          <w:sz w:val="24"/>
          <w:szCs w:val="24"/>
          <w:lang w:val="ru-RU"/>
        </w:rPr>
        <w:t xml:space="preserve">ЈАВНУ НАБАВКУ МАЛЕ ВРЕДНОСТИ БРОЈ: </w:t>
      </w:r>
      <w:r w:rsidR="00C13A5D" w:rsidRPr="00C13A5D">
        <w:rPr>
          <w:rFonts w:ascii="Times New Roman" w:hAnsi="Times New Roman"/>
          <w:b/>
          <w:iCs/>
          <w:sz w:val="24"/>
          <w:szCs w:val="24"/>
          <w:lang w:val="ru-RU"/>
        </w:rPr>
        <w:t>1.2.1/2018-П1</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„Д</w:t>
      </w:r>
      <w:r>
        <w:rPr>
          <w:rFonts w:ascii="Times New Roman" w:hAnsi="Times New Roman"/>
          <w:b/>
          <w:bCs/>
          <w:sz w:val="24"/>
          <w:szCs w:val="24"/>
        </w:rPr>
        <w:t xml:space="preserve">ОПУНА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C13A5D" w:rsidRPr="00C13A5D">
        <w:rPr>
          <w:rFonts w:ascii="Times New Roman" w:hAnsi="Times New Roman"/>
          <w:b/>
          <w:iCs/>
          <w:sz w:val="24"/>
          <w:szCs w:val="24"/>
          <w:lang w:val="ru-RU"/>
        </w:rPr>
        <w:t>1.2.1/2018-П1</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„О</w:t>
      </w:r>
      <w:r>
        <w:rPr>
          <w:rFonts w:ascii="Times New Roman" w:hAnsi="Times New Roman"/>
          <w:b/>
          <w:bCs/>
          <w:sz w:val="24"/>
          <w:szCs w:val="24"/>
        </w:rPr>
        <w:t xml:space="preserve">ПОЗИВ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C13A5D" w:rsidRPr="00C13A5D">
        <w:rPr>
          <w:rFonts w:ascii="Times New Roman" w:hAnsi="Times New Roman"/>
          <w:b/>
          <w:iCs/>
          <w:sz w:val="24"/>
          <w:szCs w:val="24"/>
          <w:lang w:val="ru-RU"/>
        </w:rPr>
        <w:t>1.2.1/2018-П1</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17098" w:rsidRDefault="00E85C04" w:rsidP="00E85C04">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w:t>
      </w:r>
      <w:r w:rsidRPr="00317098">
        <w:rPr>
          <w:rFonts w:ascii="Times New Roman" w:hAnsi="Times New Roman"/>
          <w:b/>
          <w:bCs/>
          <w:sz w:val="24"/>
          <w:szCs w:val="24"/>
        </w:rPr>
        <w:t>И</w:t>
      </w:r>
      <w:r>
        <w:rPr>
          <w:rFonts w:ascii="Times New Roman" w:hAnsi="Times New Roman"/>
          <w:b/>
          <w:bCs/>
          <w:sz w:val="24"/>
          <w:szCs w:val="24"/>
        </w:rPr>
        <w:t>ЗМЕНА</w:t>
      </w:r>
      <w:r w:rsidRPr="00317098">
        <w:rPr>
          <w:rFonts w:ascii="Times New Roman" w:hAnsi="Times New Roman"/>
          <w:b/>
          <w:bCs/>
          <w:sz w:val="24"/>
          <w:szCs w:val="24"/>
        </w:rPr>
        <w:t xml:space="preserve"> </w:t>
      </w:r>
      <w:r>
        <w:rPr>
          <w:rFonts w:ascii="Times New Roman" w:hAnsi="Times New Roman"/>
          <w:b/>
          <w:bCs/>
          <w:sz w:val="24"/>
          <w:szCs w:val="24"/>
        </w:rPr>
        <w:t xml:space="preserve">И </w:t>
      </w:r>
      <w:r w:rsidRPr="00317098">
        <w:rPr>
          <w:rFonts w:ascii="Times New Roman" w:hAnsi="Times New Roman"/>
          <w:b/>
          <w:bCs/>
          <w:sz w:val="24"/>
          <w:szCs w:val="24"/>
        </w:rPr>
        <w:t>Д</w:t>
      </w:r>
      <w:r>
        <w:rPr>
          <w:rFonts w:ascii="Times New Roman" w:hAnsi="Times New Roman"/>
          <w:b/>
          <w:bCs/>
          <w:sz w:val="24"/>
          <w:szCs w:val="24"/>
        </w:rPr>
        <w:t>ОПУНА</w:t>
      </w:r>
      <w:r w:rsidRPr="00317098">
        <w:rPr>
          <w:rFonts w:ascii="Times New Roman" w:hAnsi="Times New Roman"/>
          <w:b/>
          <w:bCs/>
          <w:sz w:val="24"/>
          <w:szCs w:val="24"/>
        </w:rPr>
        <w:t xml:space="preserve">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C13A5D" w:rsidRPr="00C13A5D">
        <w:rPr>
          <w:rFonts w:ascii="Times New Roman" w:hAnsi="Times New Roman"/>
          <w:b/>
          <w:iCs/>
          <w:sz w:val="24"/>
          <w:szCs w:val="24"/>
          <w:lang w:val="ru-RU"/>
        </w:rPr>
        <w:t>1.2.1/2018-П1</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w:t>
      </w:r>
    </w:p>
    <w:p w:rsidR="00E85C04"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w:t>
      </w:r>
      <w:r w:rsidR="00CD1397" w:rsidRPr="00317098">
        <w:rPr>
          <w:rFonts w:ascii="Times New Roman" w:hAnsi="Times New Roman"/>
          <w:sz w:val="24"/>
          <w:szCs w:val="24"/>
        </w:rPr>
        <w:t xml:space="preserve">авести назив и адресу понуђача. </w:t>
      </w:r>
      <w:r w:rsidRPr="0031709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232EBA" w:rsidRPr="00232EBA"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По истеку рока за подношење понуда понуђач не може да повуче нити да мења своју понуду.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6</w:t>
      </w:r>
      <w:r w:rsidR="00617913" w:rsidRPr="00317098">
        <w:rPr>
          <w:rFonts w:ascii="Times New Roman" w:hAnsi="Times New Roman"/>
          <w:b/>
          <w:bCs/>
          <w:i/>
          <w:iCs/>
          <w:sz w:val="24"/>
          <w:szCs w:val="24"/>
        </w:rPr>
        <w:t>. УЧЕСТВОВАЊЕ У ЗАЈЕДНИЧКОЈ ПОНУДИ ИЛИ КАО ПОДИЗВОЂАЧ</w:t>
      </w:r>
    </w:p>
    <w:p w:rsidR="00E75BDD" w:rsidRPr="00270DB1" w:rsidRDefault="00E75BDD" w:rsidP="00E75BDD">
      <w:pPr>
        <w:widowControl w:val="0"/>
        <w:autoSpaceDE w:val="0"/>
        <w:autoSpaceDN w:val="0"/>
        <w:adjustRightInd w:val="0"/>
        <w:spacing w:after="0" w:line="240" w:lineRule="auto"/>
        <w:rPr>
          <w:rFonts w:ascii="Times New Roman" w:hAnsi="Times New Roman"/>
          <w:sz w:val="16"/>
          <w:szCs w:val="16"/>
          <w:lang w:val="en-US"/>
        </w:rPr>
      </w:pPr>
    </w:p>
    <w:p w:rsidR="00617913" w:rsidRPr="00317098" w:rsidRDefault="00617913" w:rsidP="0068351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Понуђач може да поднесе само једну понуду.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 xml:space="preserve">Понуђач који је самостално поднео </w:t>
      </w:r>
      <w:r w:rsidRPr="003E688D">
        <w:rPr>
          <w:rFonts w:ascii="Times New Roman" w:hAnsi="Times New Roman"/>
          <w:sz w:val="24"/>
          <w:szCs w:val="24"/>
        </w:rPr>
        <w:t>понуду н</w:t>
      </w:r>
      <w:r w:rsidRPr="00317098">
        <w:rPr>
          <w:rFonts w:ascii="Times New Roman" w:hAnsi="Times New Roman"/>
          <w:sz w:val="24"/>
          <w:szCs w:val="24"/>
        </w:rPr>
        <w:t>е може истовремено да учествује у заједничкој понуди или као подизвођач, нити исто лице може учествовати у више заједничких понуда.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Обрасцу понуде</w:t>
      </w:r>
      <w:r w:rsidRPr="000856DB">
        <w:rPr>
          <w:rFonts w:ascii="Times New Roman" w:hAnsi="Times New Roman"/>
          <w:bCs/>
          <w:sz w:val="24"/>
          <w:szCs w:val="24"/>
        </w:rPr>
        <w:t>,</w:t>
      </w:r>
      <w:r w:rsidRPr="00317098">
        <w:rPr>
          <w:rFonts w:ascii="Times New Roman" w:hAnsi="Times New Roman"/>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7913" w:rsidRPr="00317098" w:rsidRDefault="00617913" w:rsidP="00617913">
      <w:pPr>
        <w:widowControl w:val="0"/>
        <w:autoSpaceDE w:val="0"/>
        <w:autoSpaceDN w:val="0"/>
        <w:adjustRightInd w:val="0"/>
        <w:spacing w:after="0" w:line="312"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7</w:t>
      </w:r>
      <w:r w:rsidR="00617913" w:rsidRPr="00317098">
        <w:rPr>
          <w:rFonts w:ascii="Times New Roman" w:hAnsi="Times New Roman"/>
          <w:b/>
          <w:bCs/>
          <w:i/>
          <w:iCs/>
          <w:sz w:val="24"/>
          <w:szCs w:val="24"/>
        </w:rPr>
        <w:t>. ПОНУДА СА ПОДИЗВОЂАЧЕМ</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E75BDD" w:rsidRPr="00317098" w:rsidRDefault="00617913" w:rsidP="00683510">
      <w:pPr>
        <w:widowControl w:val="0"/>
        <w:overflowPunct w:val="0"/>
        <w:autoSpaceDE w:val="0"/>
        <w:autoSpaceDN w:val="0"/>
        <w:adjustRightInd w:val="0"/>
        <w:spacing w:after="0" w:line="228" w:lineRule="auto"/>
        <w:jc w:val="both"/>
        <w:rPr>
          <w:rFonts w:ascii="Times New Roman" w:hAnsi="Times New Roman"/>
          <w:sz w:val="16"/>
          <w:szCs w:val="16"/>
          <w:lang w:val="sr-Cyrl-CS"/>
        </w:rPr>
      </w:pPr>
      <w:r w:rsidRPr="00317098">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17913" w:rsidRPr="00317098" w:rsidRDefault="00617913" w:rsidP="00617913">
      <w:pPr>
        <w:widowControl w:val="0"/>
        <w:autoSpaceDE w:val="0"/>
        <w:autoSpaceDN w:val="0"/>
        <w:adjustRightInd w:val="0"/>
        <w:spacing w:after="0" w:line="6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је дужан да за подизвођаче достави доказе о испуњености услова који су наведени у конкурсн</w:t>
      </w:r>
      <w:r w:rsidR="005E2B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5E2B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F2691">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17913" w:rsidRPr="00317098" w:rsidRDefault="00617913" w:rsidP="00617913">
      <w:pPr>
        <w:widowControl w:val="0"/>
        <w:autoSpaceDE w:val="0"/>
        <w:autoSpaceDN w:val="0"/>
        <w:adjustRightInd w:val="0"/>
        <w:spacing w:after="0" w:line="326"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lang w:val="sr-Cyrl-CS"/>
        </w:rPr>
        <w:t>8</w:t>
      </w:r>
      <w:r w:rsidR="00617913" w:rsidRPr="00317098">
        <w:rPr>
          <w:rFonts w:ascii="Times New Roman" w:hAnsi="Times New Roman"/>
          <w:b/>
          <w:bCs/>
          <w:i/>
          <w:iCs/>
          <w:sz w:val="24"/>
          <w:szCs w:val="24"/>
        </w:rPr>
        <w:t>. ЗАЈЕДНИЧКА ПОНУДА</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Понуду може поднети група понуђача.</w:t>
      </w:r>
    </w:p>
    <w:p w:rsidR="00617913" w:rsidRPr="00317098" w:rsidRDefault="00617913" w:rsidP="00617913">
      <w:pPr>
        <w:widowControl w:val="0"/>
        <w:autoSpaceDE w:val="0"/>
        <w:autoSpaceDN w:val="0"/>
        <w:adjustRightInd w:val="0"/>
        <w:spacing w:after="0" w:line="113"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00146DC1">
        <w:rPr>
          <w:rFonts w:ascii="Times New Roman" w:hAnsi="Times New Roman"/>
          <w:sz w:val="24"/>
          <w:szCs w:val="24"/>
          <w:lang w:val="sr-Cyrl-CS"/>
        </w:rPr>
        <w:t>2</w:t>
      </w:r>
      <w:r w:rsidRPr="00317098">
        <w:rPr>
          <w:rFonts w:ascii="Times New Roman" w:hAnsi="Times New Roman"/>
          <w:sz w:val="24"/>
          <w:szCs w:val="24"/>
        </w:rPr>
        <w:t>) Закона и то податке о:</w:t>
      </w:r>
    </w:p>
    <w:p w:rsidR="00617913" w:rsidRPr="00317098" w:rsidRDefault="00617913" w:rsidP="00617913">
      <w:pPr>
        <w:widowControl w:val="0"/>
        <w:autoSpaceDE w:val="0"/>
        <w:autoSpaceDN w:val="0"/>
        <w:adjustRightInd w:val="0"/>
        <w:spacing w:after="0" w:line="68" w:lineRule="exact"/>
        <w:rPr>
          <w:rFonts w:ascii="Times New Roman" w:hAnsi="Times New Roman"/>
          <w:sz w:val="24"/>
          <w:szCs w:val="24"/>
        </w:rPr>
      </w:pPr>
    </w:p>
    <w:p w:rsidR="00617913" w:rsidRPr="00B37A50" w:rsidRDefault="00617913" w:rsidP="00CF2691">
      <w:pPr>
        <w:widowControl w:val="0"/>
        <w:overflowPunct w:val="0"/>
        <w:autoSpaceDE w:val="0"/>
        <w:autoSpaceDN w:val="0"/>
        <w:adjustRightInd w:val="0"/>
        <w:spacing w:after="0" w:line="216" w:lineRule="auto"/>
        <w:ind w:right="1"/>
        <w:jc w:val="both"/>
        <w:rPr>
          <w:rFonts w:ascii="Times New Roman" w:hAnsi="Times New Roman"/>
          <w:sz w:val="24"/>
          <w:szCs w:val="24"/>
          <w:lang w:val="sr-Cyrl-CS"/>
        </w:rPr>
      </w:pPr>
      <w:r w:rsidRPr="00317098">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w:t>
      </w:r>
      <w:r w:rsidR="00B37A50">
        <w:rPr>
          <w:rFonts w:ascii="Times New Roman" w:hAnsi="Times New Roman"/>
          <w:sz w:val="24"/>
          <w:szCs w:val="24"/>
        </w:rPr>
        <w:t>пред наручиоцем и</w:t>
      </w:r>
    </w:p>
    <w:p w:rsidR="00617913" w:rsidRPr="00B37A50" w:rsidRDefault="00B37A50" w:rsidP="00B37A50">
      <w:pPr>
        <w:widowControl w:val="0"/>
        <w:overflowPunct w:val="0"/>
        <w:autoSpaceDE w:val="0"/>
        <w:autoSpaceDN w:val="0"/>
        <w:adjustRightInd w:val="0"/>
        <w:spacing w:after="0" w:line="232" w:lineRule="auto"/>
        <w:ind w:right="1200"/>
        <w:rPr>
          <w:rFonts w:ascii="Times New Roman" w:hAnsi="Times New Roman"/>
          <w:sz w:val="24"/>
          <w:szCs w:val="24"/>
          <w:lang w:val="sr-Cyrl-CS"/>
        </w:rPr>
      </w:pPr>
      <w:r w:rsidRPr="00317098">
        <w:rPr>
          <w:rFonts w:ascii="Times New Roman" w:hAnsi="Times New Roman"/>
          <w:sz w:val="24"/>
          <w:szCs w:val="24"/>
        </w:rPr>
        <w:t>•</w:t>
      </w:r>
      <w:r w:rsidRPr="00B37A50">
        <w:rPr>
          <w:rFonts w:ascii="Times New Roman" w:hAnsi="Times New Roman"/>
          <w:sz w:val="24"/>
          <w:szCs w:val="24"/>
        </w:rPr>
        <w:t>опис послова сваког од понуђача из групе понуђача у извршењу уговора</w:t>
      </w:r>
      <w:r>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Група понуђача је дужна да достави све доказе о испуњености услова који су наведени у конкурсн</w:t>
      </w:r>
      <w:r w:rsidR="00146D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146D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r w:rsidRPr="00317098">
        <w:rPr>
          <w:rFonts w:ascii="Times New Roman" w:hAnsi="Times New Roman"/>
          <w:sz w:val="24"/>
          <w:szCs w:val="24"/>
        </w:rPr>
        <w:t xml:space="preserve">Понуђачи из групе понуђача одговарају неограничено солидарно према наручиоцу. </w:t>
      </w:r>
    </w:p>
    <w:p w:rsidR="00F227A3" w:rsidRPr="00F227A3" w:rsidRDefault="00F227A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1" w:lineRule="exact"/>
        <w:rPr>
          <w:rFonts w:ascii="Times New Roman" w:hAnsi="Times New Roman"/>
          <w:sz w:val="24"/>
          <w:szCs w:val="24"/>
        </w:rPr>
      </w:pPr>
    </w:p>
    <w:p w:rsidR="00617913" w:rsidRPr="00317098" w:rsidRDefault="00D6780D" w:rsidP="00617913">
      <w:pPr>
        <w:widowControl w:val="0"/>
        <w:overflowPunct w:val="0"/>
        <w:autoSpaceDE w:val="0"/>
        <w:autoSpaceDN w:val="0"/>
        <w:adjustRightInd w:val="0"/>
        <w:spacing w:after="0" w:line="208" w:lineRule="auto"/>
        <w:jc w:val="both"/>
        <w:rPr>
          <w:rFonts w:ascii="Times New Roman" w:hAnsi="Times New Roman"/>
          <w:sz w:val="24"/>
          <w:szCs w:val="24"/>
        </w:rPr>
      </w:pPr>
      <w:r w:rsidRPr="00317098">
        <w:rPr>
          <w:rFonts w:ascii="Times New Roman" w:hAnsi="Times New Roman"/>
          <w:b/>
          <w:bCs/>
          <w:i/>
          <w:iCs/>
          <w:sz w:val="24"/>
          <w:szCs w:val="24"/>
          <w:lang w:val="sr-Cyrl-CS"/>
        </w:rPr>
        <w:t>9</w:t>
      </w:r>
      <w:r w:rsidR="00617913" w:rsidRPr="00317098">
        <w:rPr>
          <w:rFonts w:ascii="Times New Roman" w:hAnsi="Times New Roman"/>
          <w:b/>
          <w:bCs/>
          <w:i/>
          <w:iCs/>
          <w:sz w:val="24"/>
          <w:szCs w:val="24"/>
        </w:rPr>
        <w:t>. НАЧИН И УСЛОВИ ПЛАЋАЊА, ГАРАНТНИ РОК, КАО И ДРУГЕ ОКОЛНОСТИ ОД КОЈИХ ЗАВИСИ ПРИХВАТЉИВОСТ ПОНУДЕ</w:t>
      </w:r>
    </w:p>
    <w:p w:rsidR="008358B8" w:rsidRPr="00222F85" w:rsidRDefault="008358B8" w:rsidP="00617913">
      <w:pPr>
        <w:widowControl w:val="0"/>
        <w:autoSpaceDE w:val="0"/>
        <w:autoSpaceDN w:val="0"/>
        <w:adjustRightInd w:val="0"/>
        <w:spacing w:after="0" w:line="273" w:lineRule="exact"/>
        <w:rPr>
          <w:rFonts w:ascii="Times New Roman" w:hAnsi="Times New Roman"/>
          <w:sz w:val="24"/>
          <w:szCs w:val="24"/>
          <w:lang w:val="sr-Cyrl-CS"/>
        </w:rPr>
      </w:pPr>
    </w:p>
    <w:p w:rsidR="00617913" w:rsidRPr="00146DC1" w:rsidRDefault="00D6780D" w:rsidP="00617913">
      <w:pPr>
        <w:widowControl w:val="0"/>
        <w:autoSpaceDE w:val="0"/>
        <w:autoSpaceDN w:val="0"/>
        <w:adjustRightInd w:val="0"/>
        <w:spacing w:after="0" w:line="273" w:lineRule="exact"/>
        <w:rPr>
          <w:rFonts w:ascii="Times New Roman" w:hAnsi="Times New Roman"/>
          <w:b/>
          <w:sz w:val="24"/>
          <w:szCs w:val="24"/>
          <w:u w:val="single"/>
        </w:rPr>
      </w:pPr>
      <w:r w:rsidRPr="00146DC1">
        <w:rPr>
          <w:rFonts w:ascii="Times New Roman" w:hAnsi="Times New Roman"/>
          <w:b/>
          <w:sz w:val="24"/>
          <w:szCs w:val="24"/>
          <w:lang w:val="sr-Cyrl-CS"/>
        </w:rPr>
        <w:t>9</w:t>
      </w:r>
      <w:r w:rsidR="00617913" w:rsidRPr="00146DC1">
        <w:rPr>
          <w:rFonts w:ascii="Times New Roman" w:hAnsi="Times New Roman"/>
          <w:b/>
          <w:sz w:val="24"/>
          <w:szCs w:val="24"/>
        </w:rPr>
        <w:t xml:space="preserve">.1. </w:t>
      </w:r>
      <w:r w:rsidR="00617913" w:rsidRPr="00146DC1">
        <w:rPr>
          <w:rFonts w:ascii="Times New Roman" w:hAnsi="Times New Roman"/>
          <w:b/>
          <w:sz w:val="24"/>
          <w:szCs w:val="24"/>
          <w:u w:val="single"/>
        </w:rPr>
        <w:t>Захтеви у погледу начина, рока и услова плаћања</w:t>
      </w:r>
    </w:p>
    <w:p w:rsidR="00617913" w:rsidRPr="00317098" w:rsidRDefault="00617913" w:rsidP="00617913">
      <w:pPr>
        <w:widowControl w:val="0"/>
        <w:autoSpaceDE w:val="0"/>
        <w:autoSpaceDN w:val="0"/>
        <w:adjustRightInd w:val="0"/>
        <w:spacing w:after="0" w:line="273" w:lineRule="exact"/>
        <w:rPr>
          <w:rFonts w:ascii="Times New Roman" w:hAnsi="Times New Roman"/>
          <w:sz w:val="16"/>
          <w:szCs w:val="16"/>
          <w:u w:val="single"/>
        </w:rPr>
      </w:pPr>
    </w:p>
    <w:p w:rsidR="00035D28" w:rsidRPr="00317098" w:rsidRDefault="000E6C5C" w:rsidP="00035D28">
      <w:pPr>
        <w:widowControl w:val="0"/>
        <w:overflowPunct w:val="0"/>
        <w:autoSpaceDE w:val="0"/>
        <w:autoSpaceDN w:val="0"/>
        <w:adjustRightInd w:val="0"/>
        <w:spacing w:after="0" w:line="223" w:lineRule="auto"/>
        <w:jc w:val="both"/>
        <w:rPr>
          <w:rFonts w:ascii="Times New Roman" w:hAnsi="Times New Roman"/>
          <w:sz w:val="24"/>
          <w:szCs w:val="24"/>
        </w:rPr>
      </w:pPr>
      <w:r w:rsidRPr="000E6C5C">
        <w:rPr>
          <w:rFonts w:ascii="Times New Roman" w:hAnsi="Times New Roman"/>
          <w:iCs/>
          <w:sz w:val="24"/>
          <w:szCs w:val="24"/>
          <w:lang w:val="ru-RU"/>
        </w:rPr>
        <w:t>Рок плаћања је</w:t>
      </w:r>
      <w:r w:rsidRPr="000E6C5C">
        <w:rPr>
          <w:rFonts w:ascii="Times New Roman" w:hAnsi="Times New Roman"/>
          <w:iCs/>
          <w:sz w:val="24"/>
          <w:szCs w:val="24"/>
          <w:lang w:val="sr-Cyrl-CS"/>
        </w:rPr>
        <w:t xml:space="preserve"> </w:t>
      </w:r>
      <w:r w:rsidRPr="000E6C5C">
        <w:rPr>
          <w:rFonts w:ascii="Times New Roman" w:hAnsi="Times New Roman"/>
          <w:iCs/>
          <w:sz w:val="24"/>
          <w:szCs w:val="24"/>
        </w:rPr>
        <w:t>у складу са</w:t>
      </w:r>
      <w:r w:rsidRPr="000E6C5C">
        <w:rPr>
          <w:rFonts w:ascii="Times New Roman" w:hAnsi="Times New Roman"/>
          <w:iCs/>
          <w:sz w:val="24"/>
          <w:szCs w:val="24"/>
          <w:lang w:val="ru-RU"/>
        </w:rPr>
        <w:t xml:space="preserve"> Закон</w:t>
      </w:r>
      <w:r w:rsidRPr="000E6C5C">
        <w:rPr>
          <w:rFonts w:ascii="Times New Roman" w:hAnsi="Times New Roman"/>
          <w:iCs/>
          <w:sz w:val="24"/>
          <w:szCs w:val="24"/>
        </w:rPr>
        <w:t>ом</w:t>
      </w:r>
      <w:r w:rsidRPr="000E6C5C">
        <w:rPr>
          <w:rFonts w:ascii="Times New Roman" w:hAnsi="Times New Roman"/>
          <w:iCs/>
          <w:sz w:val="24"/>
          <w:szCs w:val="24"/>
          <w:lang w:val="ru-RU"/>
        </w:rPr>
        <w:t xml:space="preserve"> о роковима изм</w:t>
      </w:r>
      <w:r w:rsidRPr="000E6C5C">
        <w:rPr>
          <w:rFonts w:ascii="Times New Roman" w:hAnsi="Times New Roman"/>
          <w:iCs/>
          <w:sz w:val="24"/>
          <w:szCs w:val="24"/>
        </w:rPr>
        <w:t>и</w:t>
      </w:r>
      <w:r w:rsidRPr="000E6C5C">
        <w:rPr>
          <w:rFonts w:ascii="Times New Roman" w:hAnsi="Times New Roman"/>
          <w:iCs/>
          <w:sz w:val="24"/>
          <w:szCs w:val="24"/>
          <w:lang w:val="ru-RU"/>
        </w:rPr>
        <w:t>рења новчаних обавеза у комерцијалним трансакцијама</w:t>
      </w:r>
      <w:r w:rsidRPr="000E6C5C">
        <w:rPr>
          <w:rFonts w:ascii="Times New Roman" w:hAnsi="Times New Roman"/>
          <w:iCs/>
          <w:sz w:val="24"/>
          <w:szCs w:val="24"/>
        </w:rPr>
        <w:t xml:space="preserve"> </w:t>
      </w:r>
      <w:r w:rsidRPr="000E6C5C">
        <w:rPr>
          <w:rFonts w:ascii="Times New Roman" w:eastAsia="TimesNewRomanPSMT" w:hAnsi="Times New Roman"/>
          <w:sz w:val="24"/>
          <w:szCs w:val="24"/>
          <w:lang w:val="ru-RU"/>
        </w:rPr>
        <w:t>(„Сл. гласник РС”, број 1</w:t>
      </w:r>
      <w:r w:rsidRPr="000E6C5C">
        <w:rPr>
          <w:rFonts w:ascii="Times New Roman" w:eastAsia="TimesNewRomanPSMT" w:hAnsi="Times New Roman"/>
          <w:sz w:val="24"/>
          <w:szCs w:val="24"/>
        </w:rPr>
        <w:t>19</w:t>
      </w:r>
      <w:r w:rsidRPr="000E6C5C">
        <w:rPr>
          <w:rFonts w:ascii="Times New Roman" w:eastAsia="TimesNewRomanPSMT" w:hAnsi="Times New Roman"/>
          <w:sz w:val="24"/>
          <w:szCs w:val="24"/>
          <w:lang w:val="ru-RU"/>
        </w:rPr>
        <w:t>/2012), до</w:t>
      </w:r>
      <w:r w:rsidRPr="000E6C5C">
        <w:rPr>
          <w:rFonts w:ascii="Times New Roman" w:eastAsia="TimesNewRomanPSMT" w:hAnsi="Times New Roman"/>
          <w:sz w:val="24"/>
          <w:szCs w:val="24"/>
          <w:lang w:val="sr-Cyrl-CS"/>
        </w:rPr>
        <w:t xml:space="preserve"> 45 дана </w:t>
      </w:r>
      <w:r w:rsidRPr="000E6C5C">
        <w:rPr>
          <w:rFonts w:ascii="Times New Roman" w:hAnsi="Times New Roman"/>
          <w:iCs/>
          <w:sz w:val="24"/>
          <w:szCs w:val="24"/>
          <w:lang w:val="sr-Cyrl-CS"/>
        </w:rPr>
        <w:t xml:space="preserve">од дана </w:t>
      </w:r>
      <w:r>
        <w:rPr>
          <w:rFonts w:ascii="Times New Roman" w:hAnsi="Times New Roman"/>
          <w:iCs/>
          <w:sz w:val="24"/>
          <w:szCs w:val="24"/>
          <w:lang w:val="sr-Cyrl-CS"/>
        </w:rPr>
        <w:t>пријема исправно сачињене фактуре</w:t>
      </w:r>
      <w:r w:rsidR="00035D28">
        <w:rPr>
          <w:rFonts w:ascii="Times New Roman" w:hAnsi="Times New Roman"/>
          <w:iCs/>
          <w:sz w:val="24"/>
          <w:szCs w:val="24"/>
          <w:lang w:val="sr-Cyrl-CS"/>
        </w:rPr>
        <w:t>,</w:t>
      </w:r>
      <w:r>
        <w:rPr>
          <w:rFonts w:ascii="Times New Roman" w:hAnsi="Times New Roman"/>
          <w:iCs/>
          <w:sz w:val="24"/>
          <w:szCs w:val="24"/>
          <w:lang w:val="sr-Cyrl-CS"/>
        </w:rPr>
        <w:t xml:space="preserve"> након </w:t>
      </w:r>
      <w:r w:rsidR="00035D28" w:rsidRPr="00317098">
        <w:rPr>
          <w:rFonts w:ascii="Times New Roman" w:hAnsi="Times New Roman"/>
          <w:sz w:val="24"/>
          <w:szCs w:val="24"/>
        </w:rPr>
        <w:t>испостављања окончане ситуације, оверене од стране надзорног органа.</w:t>
      </w:r>
    </w:p>
    <w:p w:rsidR="008358B8" w:rsidRDefault="000E6C5C" w:rsidP="00035D28">
      <w:pPr>
        <w:spacing w:after="0"/>
        <w:jc w:val="both"/>
        <w:rPr>
          <w:rFonts w:ascii="Times New Roman" w:hAnsi="Times New Roman"/>
          <w:iCs/>
          <w:sz w:val="24"/>
          <w:szCs w:val="24"/>
          <w:lang w:val="ru-RU"/>
        </w:rPr>
      </w:pPr>
      <w:r w:rsidRPr="000E6C5C">
        <w:rPr>
          <w:rFonts w:ascii="Times New Roman" w:hAnsi="Times New Roman"/>
          <w:iCs/>
          <w:sz w:val="24"/>
          <w:szCs w:val="24"/>
          <w:lang w:val="ru-RU"/>
        </w:rPr>
        <w:t>Плаћање се врши уплатом на рачун понуђача.</w:t>
      </w:r>
    </w:p>
    <w:p w:rsidR="00035D28" w:rsidRDefault="00035D28" w:rsidP="00035D28">
      <w:pPr>
        <w:spacing w:after="0"/>
        <w:jc w:val="both"/>
        <w:rPr>
          <w:rFonts w:ascii="Times New Roman" w:hAnsi="Times New Roman"/>
          <w:iCs/>
          <w:sz w:val="24"/>
          <w:szCs w:val="24"/>
          <w:lang w:val="ru-RU"/>
        </w:rPr>
      </w:pPr>
      <w:r>
        <w:rPr>
          <w:rFonts w:ascii="Times New Roman" w:hAnsi="Times New Roman"/>
          <w:iCs/>
          <w:sz w:val="24"/>
          <w:szCs w:val="24"/>
          <w:lang w:val="ru-RU"/>
        </w:rPr>
        <w:t>Авансно плаћање није предвиђено.</w:t>
      </w:r>
    </w:p>
    <w:p w:rsidR="00035D28" w:rsidRPr="00035D28" w:rsidRDefault="00035D28" w:rsidP="00035D28">
      <w:pPr>
        <w:spacing w:after="0"/>
        <w:jc w:val="both"/>
        <w:rPr>
          <w:rFonts w:ascii="Times New Roman" w:hAnsi="Times New Roman"/>
          <w:iCs/>
          <w:sz w:val="24"/>
          <w:szCs w:val="24"/>
          <w:lang w:val="ru-RU"/>
        </w:rPr>
      </w:pPr>
    </w:p>
    <w:p w:rsidR="00617913" w:rsidRPr="00C13A5D" w:rsidRDefault="00D6780D"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.2.  </w:t>
      </w:r>
      <w:r w:rsidR="00617913" w:rsidRPr="00146DC1">
        <w:rPr>
          <w:rFonts w:ascii="Times New Roman" w:hAnsi="Times New Roman"/>
          <w:b/>
          <w:sz w:val="24"/>
          <w:szCs w:val="24"/>
          <w:u w:val="single"/>
        </w:rPr>
        <w:t>Захтев у погледу рока важења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u w:val="single"/>
        </w:rPr>
      </w:pP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 xml:space="preserve">Рок важења понуде не може бити краћи од </w:t>
      </w:r>
      <w:r w:rsidRPr="00146DC1">
        <w:rPr>
          <w:rFonts w:ascii="Times New Roman" w:hAnsi="Times New Roman"/>
          <w:sz w:val="24"/>
          <w:szCs w:val="24"/>
          <w:lang w:val="sr-Cyrl-CS"/>
        </w:rPr>
        <w:t>3</w:t>
      </w:r>
      <w:r w:rsidRPr="00146DC1">
        <w:rPr>
          <w:rFonts w:ascii="Times New Roman" w:hAnsi="Times New Roman"/>
          <w:sz w:val="24"/>
          <w:szCs w:val="24"/>
        </w:rPr>
        <w:t>0 дана од дана отварања понуда.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lang w:val="sr-Cyrl-CS"/>
        </w:rPr>
        <w:t>У случају да понуђач наведе краћи рок важења понуде, понуда ће бити одбијена  као неисправна.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46DC1" w:rsidRPr="00146DC1" w:rsidRDefault="00146DC1" w:rsidP="00146DC1">
      <w:pPr>
        <w:overflowPunct w:val="0"/>
        <w:autoSpaceDE w:val="0"/>
        <w:autoSpaceDN w:val="0"/>
        <w:adjustRightInd w:val="0"/>
        <w:spacing w:after="0" w:line="211" w:lineRule="auto"/>
        <w:jc w:val="both"/>
        <w:rPr>
          <w:rFonts w:ascii="Times New Roman" w:hAnsi="Times New Roman"/>
          <w:sz w:val="24"/>
          <w:szCs w:val="24"/>
          <w:lang w:val="sr-Cyrl-CS"/>
        </w:rPr>
      </w:pPr>
      <w:r w:rsidRPr="00146DC1">
        <w:rPr>
          <w:rFonts w:ascii="Times New Roman" w:hAnsi="Times New Roman"/>
          <w:sz w:val="24"/>
          <w:szCs w:val="24"/>
        </w:rPr>
        <w:t>Понуђач који прихвати захтев за продужење рока важења понуде не може мењати понуду.</w:t>
      </w:r>
    </w:p>
    <w:p w:rsidR="00B70439" w:rsidRPr="00432007" w:rsidRDefault="00B70439" w:rsidP="00617913">
      <w:pPr>
        <w:widowControl w:val="0"/>
        <w:autoSpaceDE w:val="0"/>
        <w:autoSpaceDN w:val="0"/>
        <w:adjustRightInd w:val="0"/>
        <w:spacing w:after="0" w:line="373" w:lineRule="exact"/>
        <w:rPr>
          <w:rFonts w:ascii="Times New Roman" w:hAnsi="Times New Roman"/>
          <w:sz w:val="24"/>
          <w:szCs w:val="24"/>
          <w:lang w:val="sr-Cyrl-CS"/>
        </w:rPr>
      </w:pPr>
    </w:p>
    <w:p w:rsidR="00617913" w:rsidRPr="00317098" w:rsidRDefault="00D6780D"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lang w:val="sr-Cyrl-CS"/>
        </w:rPr>
        <w:t>10</w:t>
      </w:r>
      <w:r w:rsidR="00617913" w:rsidRPr="00317098">
        <w:rPr>
          <w:rFonts w:ascii="Times New Roman" w:hAnsi="Times New Roman"/>
          <w:b/>
          <w:bCs/>
          <w:i/>
          <w:iCs/>
          <w:sz w:val="24"/>
          <w:szCs w:val="24"/>
        </w:rPr>
        <w:t>. ВАЛУТА И НАЧИН НА КОЈИ МОРА ДА БУДЕ НАВЕДЕНА И ИЗРАЖЕНА ЦЕНА У ПОНУДИ</w:t>
      </w:r>
    </w:p>
    <w:p w:rsidR="00617913" w:rsidRPr="00317098" w:rsidRDefault="00617913" w:rsidP="00617913">
      <w:pPr>
        <w:widowControl w:val="0"/>
        <w:autoSpaceDE w:val="0"/>
        <w:autoSpaceDN w:val="0"/>
        <w:adjustRightInd w:val="0"/>
        <w:spacing w:after="0" w:line="337" w:lineRule="exact"/>
        <w:rPr>
          <w:rFonts w:ascii="Times New Roman" w:hAnsi="Times New Roman"/>
          <w:sz w:val="16"/>
          <w:szCs w:val="16"/>
        </w:rPr>
      </w:pPr>
    </w:p>
    <w:p w:rsidR="006B28FA" w:rsidRPr="00B70439" w:rsidRDefault="0002651D" w:rsidP="00C13A5D">
      <w:pPr>
        <w:spacing w:after="0"/>
        <w:jc w:val="both"/>
        <w:rPr>
          <w:rFonts w:ascii="Times New Roman" w:hAnsi="Times New Roman"/>
          <w:sz w:val="24"/>
          <w:szCs w:val="24"/>
          <w:lang w:val="sr-Cyrl-CS"/>
        </w:rPr>
      </w:pPr>
      <w:r w:rsidRPr="0002651D">
        <w:rPr>
          <w:rFonts w:ascii="Times New Roman" w:hAnsi="Times New Roman"/>
          <w:sz w:val="24"/>
          <w:szCs w:val="24"/>
        </w:rPr>
        <w:t>Цена мора бити исказана у динарима, са и без пореза</w:t>
      </w:r>
      <w:r w:rsidR="00306FDC">
        <w:rPr>
          <w:rFonts w:ascii="Times New Roman" w:hAnsi="Times New Roman"/>
          <w:sz w:val="24"/>
          <w:szCs w:val="24"/>
          <w:lang w:val="sr-Cyrl-RS"/>
        </w:rPr>
        <w:t xml:space="preserve"> </w:t>
      </w:r>
      <w:r w:rsidRPr="0002651D">
        <w:rPr>
          <w:rFonts w:ascii="Times New Roman" w:hAnsi="Times New Roman"/>
          <w:sz w:val="24"/>
          <w:szCs w:val="24"/>
        </w:rPr>
        <w:t>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6B28FA">
        <w:rPr>
          <w:rFonts w:ascii="Times New Roman" w:hAnsi="Times New Roman"/>
          <w:sz w:val="24"/>
          <w:szCs w:val="24"/>
          <w:lang w:val="sr-Cyrl-CS"/>
        </w:rPr>
        <w:t xml:space="preserve"> </w:t>
      </w:r>
    </w:p>
    <w:p w:rsidR="006B28FA" w:rsidRPr="006B28FA" w:rsidRDefault="006B28FA" w:rsidP="006B28FA">
      <w:pPr>
        <w:autoSpaceDE w:val="0"/>
        <w:autoSpaceDN w:val="0"/>
        <w:adjustRightInd w:val="0"/>
        <w:spacing w:after="0" w:line="56" w:lineRule="exact"/>
        <w:jc w:val="both"/>
        <w:rPr>
          <w:rFonts w:ascii="Times New Roman" w:hAnsi="Times New Roman"/>
          <w:sz w:val="24"/>
          <w:szCs w:val="24"/>
        </w:rPr>
      </w:pPr>
    </w:p>
    <w:p w:rsidR="006B28FA" w:rsidRPr="006B28FA" w:rsidRDefault="006B28FA" w:rsidP="006B28FA">
      <w:pPr>
        <w:overflowPunct w:val="0"/>
        <w:autoSpaceDE w:val="0"/>
        <w:autoSpaceDN w:val="0"/>
        <w:adjustRightInd w:val="0"/>
        <w:spacing w:after="0" w:line="213" w:lineRule="auto"/>
        <w:jc w:val="both"/>
        <w:rPr>
          <w:rFonts w:ascii="Times New Roman" w:hAnsi="Times New Roman"/>
          <w:sz w:val="24"/>
          <w:szCs w:val="24"/>
        </w:rPr>
      </w:pPr>
      <w:r w:rsidRPr="006B28FA">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17913" w:rsidRPr="00317098" w:rsidRDefault="00617913" w:rsidP="00C75900">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b/>
          <w:bCs/>
          <w:i/>
          <w:iCs/>
          <w:sz w:val="24"/>
          <w:szCs w:val="24"/>
        </w:rPr>
        <w:t>1</w:t>
      </w:r>
      <w:r w:rsidR="00D6780D" w:rsidRPr="00317098">
        <w:rPr>
          <w:rFonts w:ascii="Times New Roman" w:hAnsi="Times New Roman"/>
          <w:b/>
          <w:bCs/>
          <w:i/>
          <w:iCs/>
          <w:sz w:val="24"/>
          <w:szCs w:val="24"/>
          <w:lang w:val="sr-Cyrl-CS"/>
        </w:rPr>
        <w:t>1</w:t>
      </w:r>
      <w:r w:rsidRPr="00317098">
        <w:rPr>
          <w:rFonts w:ascii="Times New Roman" w:hAnsi="Times New Roman"/>
          <w:b/>
          <w:bCs/>
          <w:i/>
          <w:iCs/>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w:t>
      </w:r>
      <w:r w:rsidR="00C75900" w:rsidRPr="00317098">
        <w:rPr>
          <w:rFonts w:ascii="Times New Roman" w:hAnsi="Times New Roman"/>
          <w:sz w:val="24"/>
          <w:szCs w:val="24"/>
        </w:rPr>
        <w:t xml:space="preserve"> </w:t>
      </w:r>
      <w:r w:rsidRPr="00317098">
        <w:rPr>
          <w:rFonts w:ascii="Times New Roman" w:hAnsi="Times New Roman"/>
          <w:b/>
          <w:bCs/>
          <w:i/>
          <w:iCs/>
          <w:sz w:val="24"/>
          <w:szCs w:val="24"/>
        </w:rPr>
        <w:t>ВЕЗАНИ ЗА ИЗВРШЕЊЕ УГОВОРА О ЈАВНОЈ НАБАВЦИ</w:t>
      </w:r>
    </w:p>
    <w:p w:rsidR="00617913" w:rsidRPr="00317098" w:rsidRDefault="00617913" w:rsidP="00617913">
      <w:pPr>
        <w:widowControl w:val="0"/>
        <w:autoSpaceDE w:val="0"/>
        <w:autoSpaceDN w:val="0"/>
        <w:adjustRightInd w:val="0"/>
        <w:spacing w:after="0" w:line="34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306FDC" w:rsidRPr="001F3A4D" w:rsidRDefault="00617913" w:rsidP="001F3A4D">
      <w:pPr>
        <w:widowControl w:val="0"/>
        <w:overflowPunct w:val="0"/>
        <w:autoSpaceDE w:val="0"/>
        <w:autoSpaceDN w:val="0"/>
        <w:adjustRightInd w:val="0"/>
        <w:spacing w:after="0" w:line="213" w:lineRule="auto"/>
        <w:jc w:val="both"/>
        <w:rPr>
          <w:rFonts w:ascii="Times New Roman" w:hAnsi="Times New Roman"/>
          <w:sz w:val="24"/>
          <w:szCs w:val="24"/>
          <w:lang w:val="en-US"/>
        </w:rPr>
      </w:pPr>
      <w:r w:rsidRPr="00317098">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306FDC" w:rsidRPr="001F3A4D" w:rsidRDefault="00306FDC" w:rsidP="00617913">
      <w:pPr>
        <w:widowControl w:val="0"/>
        <w:overflowPunct w:val="0"/>
        <w:autoSpaceDE w:val="0"/>
        <w:autoSpaceDN w:val="0"/>
        <w:adjustRightInd w:val="0"/>
        <w:spacing w:after="0" w:line="220" w:lineRule="auto"/>
        <w:jc w:val="both"/>
        <w:rPr>
          <w:rFonts w:ascii="Times New Roman" w:hAnsi="Times New Roman"/>
          <w:b/>
          <w:bCs/>
          <w:i/>
          <w:iCs/>
          <w:sz w:val="24"/>
          <w:szCs w:val="24"/>
          <w:lang w:val="en-US"/>
        </w:rPr>
      </w:pPr>
    </w:p>
    <w:p w:rsidR="00617913" w:rsidRPr="00D40C2E" w:rsidRDefault="00617913" w:rsidP="00617913">
      <w:pPr>
        <w:widowControl w:val="0"/>
        <w:overflowPunct w:val="0"/>
        <w:autoSpaceDE w:val="0"/>
        <w:autoSpaceDN w:val="0"/>
        <w:adjustRightInd w:val="0"/>
        <w:spacing w:after="0" w:line="220" w:lineRule="auto"/>
        <w:jc w:val="both"/>
        <w:rPr>
          <w:rFonts w:ascii="Times New Roman" w:hAnsi="Times New Roman"/>
          <w:b/>
          <w:bCs/>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2</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ЗАШТИТА ПОВЕРЉИВОСТИ ПОДАТАКА КОЈЕ НАРУЧИЛАЦ СТАВЉА</w:t>
      </w:r>
      <w:r w:rsidR="00345518" w:rsidRPr="00D40C2E">
        <w:rPr>
          <w:rFonts w:ascii="Times New Roman" w:hAnsi="Times New Roman"/>
          <w:b/>
          <w:bCs/>
          <w:i/>
          <w:sz w:val="24"/>
          <w:szCs w:val="24"/>
        </w:rPr>
        <w:t xml:space="preserve"> </w:t>
      </w:r>
      <w:r w:rsidRPr="00D40C2E">
        <w:rPr>
          <w:rFonts w:ascii="Times New Roman" w:hAnsi="Times New Roman"/>
          <w:b/>
          <w:bCs/>
          <w:i/>
          <w:sz w:val="24"/>
          <w:szCs w:val="24"/>
        </w:rPr>
        <w:t>ПОНУЂАЧИМА НА Р</w:t>
      </w:r>
      <w:r w:rsidR="00345518" w:rsidRPr="00D40C2E">
        <w:rPr>
          <w:rFonts w:ascii="Times New Roman" w:hAnsi="Times New Roman"/>
          <w:b/>
          <w:bCs/>
          <w:i/>
          <w:sz w:val="24"/>
          <w:szCs w:val="24"/>
        </w:rPr>
        <w:t xml:space="preserve">АСПОЛАГАЊЕ, УКЉУЧУЈУЋИ И ЊИХОВЕ </w:t>
      </w:r>
      <w:r w:rsidRPr="00D40C2E">
        <w:rPr>
          <w:rFonts w:ascii="Times New Roman" w:hAnsi="Times New Roman"/>
          <w:b/>
          <w:bCs/>
          <w:i/>
          <w:sz w:val="24"/>
          <w:szCs w:val="24"/>
        </w:rPr>
        <w:t>ПОДИЗВОЂАЧЕ</w:t>
      </w:r>
    </w:p>
    <w:p w:rsidR="00B03538" w:rsidRPr="00317098" w:rsidRDefault="00B03538"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Default="00617913"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Предметна набавка не садржи поверљиве информације које наручилац ставља на располагање.</w:t>
      </w:r>
    </w:p>
    <w:p w:rsidR="003849C9" w:rsidRDefault="003849C9"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222F85" w:rsidRPr="00B70439" w:rsidRDefault="00222F85"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D40C2E" w:rsidRDefault="00617913" w:rsidP="00617913">
      <w:pPr>
        <w:widowControl w:val="0"/>
        <w:overflowPunct w:val="0"/>
        <w:autoSpaceDE w:val="0"/>
        <w:autoSpaceDN w:val="0"/>
        <w:adjustRightInd w:val="0"/>
        <w:spacing w:after="0" w:line="208" w:lineRule="auto"/>
        <w:jc w:val="both"/>
        <w:rPr>
          <w:rFonts w:ascii="Times New Roman" w:hAnsi="Times New Roman"/>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3</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ДОДАТНЕ ИНФОРМАЦИЈЕ ИЛИ ПОЈАШЊЕЊА У ВЕЗИ СА</w:t>
      </w:r>
      <w:r w:rsidR="00D6780D" w:rsidRPr="00D40C2E">
        <w:rPr>
          <w:rFonts w:ascii="Times New Roman" w:hAnsi="Times New Roman"/>
          <w:b/>
          <w:bCs/>
          <w:i/>
          <w:sz w:val="24"/>
          <w:szCs w:val="24"/>
          <w:lang w:val="sr-Cyrl-CS"/>
        </w:rPr>
        <w:t xml:space="preserve"> </w:t>
      </w:r>
      <w:r w:rsidRPr="00D40C2E">
        <w:rPr>
          <w:rFonts w:ascii="Times New Roman" w:hAnsi="Times New Roman"/>
          <w:b/>
          <w:bCs/>
          <w:i/>
          <w:sz w:val="24"/>
          <w:szCs w:val="24"/>
        </w:rPr>
        <w:t>ПРИПРЕМАЊЕМ ПОНУДЕ</w:t>
      </w:r>
    </w:p>
    <w:p w:rsidR="00617913" w:rsidRPr="00317098" w:rsidRDefault="00617913" w:rsidP="00617913">
      <w:pPr>
        <w:widowControl w:val="0"/>
        <w:autoSpaceDE w:val="0"/>
        <w:autoSpaceDN w:val="0"/>
        <w:adjustRightInd w:val="0"/>
        <w:spacing w:after="0" w:line="29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Заинтересовано лице може, у писаном облику путем поште на адресу наручиоца</w:t>
      </w:r>
      <w:r w:rsidRPr="00317098">
        <w:rPr>
          <w:rFonts w:ascii="Times New Roman" w:hAnsi="Times New Roman"/>
          <w:i/>
          <w:iCs/>
          <w:sz w:val="24"/>
          <w:szCs w:val="24"/>
        </w:rPr>
        <w:t>,</w:t>
      </w:r>
      <w:r w:rsidRPr="00317098">
        <w:rPr>
          <w:rFonts w:ascii="Times New Roman" w:hAnsi="Times New Roman"/>
          <w:sz w:val="24"/>
          <w:szCs w:val="24"/>
          <w:lang w:val="sr-Cyrl-CS"/>
        </w:rPr>
        <w:t xml:space="preserve"> </w:t>
      </w:r>
      <w:r w:rsidR="00F74901" w:rsidRPr="00317098">
        <w:rPr>
          <w:rFonts w:ascii="Times New Roman" w:hAnsi="Times New Roman"/>
          <w:sz w:val="24"/>
          <w:szCs w:val="24"/>
          <w:lang w:val="sr-Cyrl-CS"/>
        </w:rPr>
        <w:t>Основна школа „</w:t>
      </w:r>
      <w:r w:rsidR="009011AB">
        <w:rPr>
          <w:rFonts w:ascii="Times New Roman" w:hAnsi="Times New Roman"/>
          <w:sz w:val="24"/>
          <w:szCs w:val="24"/>
          <w:lang w:val="sr-Cyrl-CS"/>
        </w:rPr>
        <w:t>Душан Радовић</w:t>
      </w:r>
      <w:r w:rsidR="00F74901" w:rsidRPr="00317098">
        <w:rPr>
          <w:rFonts w:ascii="Times New Roman" w:hAnsi="Times New Roman"/>
          <w:sz w:val="24"/>
          <w:szCs w:val="24"/>
          <w:lang w:val="sr-Cyrl-CS"/>
        </w:rPr>
        <w:t xml:space="preserve">“ Пирот, ул. </w:t>
      </w:r>
      <w:r w:rsidR="009011AB">
        <w:rPr>
          <w:rFonts w:ascii="Times New Roman" w:hAnsi="Times New Roman"/>
          <w:sz w:val="24"/>
          <w:szCs w:val="24"/>
          <w:lang w:val="sr-Cyrl-CS"/>
        </w:rPr>
        <w:t>Занатлијска бб</w:t>
      </w:r>
      <w:r w:rsidR="00F74901" w:rsidRPr="00317098">
        <w:rPr>
          <w:rFonts w:ascii="Times New Roman" w:hAnsi="Times New Roman"/>
          <w:sz w:val="24"/>
          <w:szCs w:val="24"/>
        </w:rPr>
        <w:t xml:space="preserve">, </w:t>
      </w:r>
      <w:r w:rsidR="00F74901" w:rsidRPr="00317098">
        <w:rPr>
          <w:rFonts w:ascii="Times New Roman" w:hAnsi="Times New Roman"/>
          <w:sz w:val="24"/>
          <w:szCs w:val="24"/>
          <w:lang w:val="sr-Cyrl-CS"/>
        </w:rPr>
        <w:t>18300 – Пирот</w:t>
      </w:r>
      <w:r w:rsidRPr="00317098">
        <w:rPr>
          <w:rFonts w:ascii="Times New Roman" w:hAnsi="Times New Roman"/>
          <w:b/>
          <w:bCs/>
          <w:sz w:val="24"/>
          <w:szCs w:val="24"/>
          <w:lang w:val="sr-Cyrl-CS"/>
        </w:rPr>
        <w:t xml:space="preserve">, </w:t>
      </w:r>
      <w:r w:rsidRPr="00317098">
        <w:rPr>
          <w:rFonts w:ascii="Times New Roman" w:hAnsi="Times New Roman"/>
          <w:sz w:val="24"/>
          <w:szCs w:val="24"/>
        </w:rPr>
        <w:t>електронске поште на е-маil</w:t>
      </w:r>
      <w:r w:rsidR="00D6780D" w:rsidRPr="00317098">
        <w:rPr>
          <w:rFonts w:ascii="Times New Roman" w:hAnsi="Times New Roman"/>
          <w:sz w:val="24"/>
          <w:szCs w:val="24"/>
          <w:lang w:val="sr-Cyrl-CS"/>
        </w:rPr>
        <w:t xml:space="preserve"> </w:t>
      </w:r>
      <w:hyperlink r:id="rId11" w:history="1">
        <w:r w:rsidR="009011AB" w:rsidRPr="00D556F1">
          <w:rPr>
            <w:rStyle w:val="Hyperlink"/>
            <w:rFonts w:ascii="Times New Roman" w:hAnsi="Times New Roman"/>
            <w:sz w:val="24"/>
            <w:szCs w:val="24"/>
            <w:lang w:val="en-US"/>
          </w:rPr>
          <w:t>dradovic12@mts.rst</w:t>
        </w:r>
      </w:hyperlink>
      <w:r w:rsidR="00D6780D" w:rsidRPr="00317098">
        <w:rPr>
          <w:rFonts w:ascii="Times New Roman" w:hAnsi="Times New Roman"/>
          <w:sz w:val="24"/>
          <w:szCs w:val="24"/>
          <w:lang w:val="en-US"/>
        </w:rPr>
        <w:t xml:space="preserve"> </w:t>
      </w:r>
      <w:r w:rsidRPr="00317098">
        <w:rPr>
          <w:rFonts w:ascii="Times New Roman" w:hAnsi="Times New Roman"/>
          <w:sz w:val="24"/>
          <w:szCs w:val="24"/>
        </w:rPr>
        <w:t>или</w:t>
      </w:r>
      <w:r w:rsidR="00D6780D" w:rsidRPr="00317098">
        <w:rPr>
          <w:rFonts w:ascii="Times New Roman" w:hAnsi="Times New Roman"/>
          <w:sz w:val="24"/>
          <w:szCs w:val="24"/>
        </w:rPr>
        <w:t xml:space="preserve"> </w:t>
      </w:r>
      <w:r w:rsidRPr="00317098">
        <w:rPr>
          <w:rFonts w:ascii="Times New Roman" w:hAnsi="Times New Roman"/>
          <w:sz w:val="24"/>
          <w:szCs w:val="24"/>
        </w:rPr>
        <w:t>путем факса тражити од наручиоца додатне</w:t>
      </w:r>
      <w:r w:rsidR="00D6780D" w:rsidRPr="00317098">
        <w:rPr>
          <w:rFonts w:ascii="Times New Roman" w:hAnsi="Times New Roman"/>
          <w:sz w:val="24"/>
          <w:szCs w:val="24"/>
        </w:rPr>
        <w:t xml:space="preserve"> </w:t>
      </w:r>
      <w:r w:rsidRPr="00317098">
        <w:rPr>
          <w:rFonts w:ascii="Times New Roman" w:hAnsi="Times New Roman"/>
          <w:sz w:val="24"/>
          <w:szCs w:val="24"/>
        </w:rPr>
        <w:t xml:space="preserve">информације или појашњења у вези са припремањем понуде, најкасније 5 дана пре истека рока за подношење понуде. Наручилац </w:t>
      </w:r>
      <w:r w:rsidR="004A13A1">
        <w:rPr>
          <w:rFonts w:ascii="Times New Roman" w:hAnsi="Times New Roman"/>
          <w:sz w:val="24"/>
          <w:szCs w:val="24"/>
          <w:lang w:val="sr-Cyrl-CS"/>
        </w:rPr>
        <w:t>је дужан да</w:t>
      </w:r>
      <w:r w:rsidRPr="00317098">
        <w:rPr>
          <w:rFonts w:ascii="Times New Roman" w:hAnsi="Times New Roman"/>
          <w:sz w:val="24"/>
          <w:szCs w:val="24"/>
        </w:rPr>
        <w:t xml:space="preserve"> у року од 3 (три) дана од дана пријема </w:t>
      </w:r>
      <w:r w:rsidRPr="003E688D">
        <w:rPr>
          <w:rFonts w:ascii="Times New Roman" w:hAnsi="Times New Roman"/>
          <w:sz w:val="24"/>
          <w:szCs w:val="24"/>
        </w:rPr>
        <w:t>захтева за</w:t>
      </w:r>
      <w:r w:rsidR="00D6780D" w:rsidRPr="00317098">
        <w:rPr>
          <w:rFonts w:ascii="Times New Roman" w:hAnsi="Times New Roman"/>
          <w:sz w:val="24"/>
          <w:szCs w:val="24"/>
        </w:rPr>
        <w:t xml:space="preserve"> </w:t>
      </w:r>
      <w:r w:rsidRPr="00317098">
        <w:rPr>
          <w:rFonts w:ascii="Times New Roman" w:hAnsi="Times New Roman"/>
          <w:sz w:val="24"/>
          <w:szCs w:val="24"/>
        </w:rPr>
        <w:t>додатним</w:t>
      </w:r>
      <w:r w:rsidR="00D6780D" w:rsidRPr="00317098">
        <w:rPr>
          <w:rFonts w:ascii="Times New Roman" w:hAnsi="Times New Roman"/>
          <w:sz w:val="24"/>
          <w:szCs w:val="24"/>
        </w:rPr>
        <w:t xml:space="preserve"> </w:t>
      </w:r>
      <w:r w:rsidRPr="00317098">
        <w:rPr>
          <w:rFonts w:ascii="Times New Roman" w:hAnsi="Times New Roman"/>
          <w:sz w:val="24"/>
          <w:szCs w:val="24"/>
        </w:rPr>
        <w:t>информацијама или</w:t>
      </w:r>
      <w:r w:rsidR="00D6780D" w:rsidRPr="00317098">
        <w:rPr>
          <w:rFonts w:ascii="Times New Roman" w:hAnsi="Times New Roman"/>
          <w:sz w:val="24"/>
          <w:szCs w:val="24"/>
        </w:rPr>
        <w:t xml:space="preserve"> </w:t>
      </w:r>
      <w:r w:rsidRPr="00317098">
        <w:rPr>
          <w:rFonts w:ascii="Times New Roman" w:hAnsi="Times New Roman"/>
          <w:sz w:val="24"/>
          <w:szCs w:val="24"/>
        </w:rPr>
        <w:t>појашњењима конкурсне документације</w:t>
      </w:r>
      <w:r w:rsidRPr="00317098">
        <w:rPr>
          <w:rFonts w:ascii="Times New Roman" w:hAnsi="Times New Roman"/>
          <w:sz w:val="24"/>
          <w:szCs w:val="24"/>
          <w:lang w:val="sr-Cyrl-CS"/>
        </w:rPr>
        <w:t xml:space="preserve">, </w:t>
      </w:r>
      <w:r w:rsidRPr="00317098">
        <w:rPr>
          <w:rFonts w:ascii="Times New Roman" w:hAnsi="Times New Roman"/>
          <w:sz w:val="24"/>
          <w:szCs w:val="24"/>
        </w:rPr>
        <w:t>одговор објавити на Порталу јавних набавки и на својој интернет страници</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53" w:lineRule="exact"/>
        <w:rPr>
          <w:rFonts w:ascii="Times New Roman" w:hAnsi="Times New Roman"/>
          <w:sz w:val="24"/>
          <w:szCs w:val="24"/>
        </w:rPr>
      </w:pPr>
    </w:p>
    <w:p w:rsidR="00617913" w:rsidRPr="003E688D" w:rsidRDefault="00617913"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 xml:space="preserve">Додатне информације или појашњења упућују се са напоменом </w:t>
      </w:r>
      <w:r w:rsidRPr="00447B1D">
        <w:rPr>
          <w:rFonts w:ascii="Times New Roman" w:hAnsi="Times New Roman"/>
          <w:b/>
          <w:sz w:val="24"/>
          <w:szCs w:val="24"/>
        </w:rPr>
        <w:t>„Захтев за додатним информацијама или појашњењима конкурсне документације,</w:t>
      </w:r>
      <w:r w:rsidRPr="00317098">
        <w:rPr>
          <w:rFonts w:ascii="Times New Roman" w:hAnsi="Times New Roman"/>
          <w:sz w:val="24"/>
          <w:szCs w:val="24"/>
        </w:rPr>
        <w:t xml:space="preserve"> </w:t>
      </w:r>
      <w:r w:rsidRPr="00317098">
        <w:rPr>
          <w:rFonts w:ascii="Times New Roman" w:hAnsi="Times New Roman"/>
          <w:b/>
          <w:bCs/>
          <w:sz w:val="24"/>
          <w:szCs w:val="24"/>
        </w:rPr>
        <w:t>ЈН</w:t>
      </w:r>
      <w:r w:rsidR="003E688D">
        <w:rPr>
          <w:rFonts w:ascii="Times New Roman" w:hAnsi="Times New Roman"/>
          <w:b/>
          <w:bCs/>
          <w:sz w:val="24"/>
          <w:szCs w:val="24"/>
        </w:rPr>
        <w:t>МВ</w:t>
      </w:r>
      <w:r w:rsidRPr="00317098">
        <w:rPr>
          <w:rFonts w:ascii="Times New Roman" w:hAnsi="Times New Roman"/>
          <w:b/>
          <w:bCs/>
          <w:sz w:val="24"/>
          <w:szCs w:val="24"/>
        </w:rPr>
        <w:t xml:space="preserve"> бр</w:t>
      </w:r>
      <w:r w:rsidRPr="00317098">
        <w:rPr>
          <w:rFonts w:ascii="Times New Roman" w:hAnsi="Times New Roman"/>
          <w:b/>
          <w:bCs/>
          <w:sz w:val="24"/>
          <w:szCs w:val="24"/>
          <w:lang w:val="sr-Cyrl-CS"/>
        </w:rPr>
        <w:t>.</w:t>
      </w:r>
      <w:r w:rsidR="00C13A5D" w:rsidRPr="00C13A5D">
        <w:t xml:space="preserve"> </w:t>
      </w:r>
      <w:r w:rsidR="00C13A5D" w:rsidRPr="00C13A5D">
        <w:rPr>
          <w:rFonts w:ascii="Times New Roman" w:hAnsi="Times New Roman"/>
          <w:b/>
          <w:bCs/>
          <w:sz w:val="24"/>
          <w:szCs w:val="24"/>
          <w:lang w:val="en-US"/>
        </w:rPr>
        <w:t>1.2.1/2018-П1</w:t>
      </w:r>
      <w:r w:rsidR="003E688D">
        <w:rPr>
          <w:rFonts w:ascii="Times New Roman" w:hAnsi="Times New Roman"/>
          <w:bCs/>
          <w:sz w:val="24"/>
          <w:szCs w:val="24"/>
          <w:lang w:val="sr-Cyrl-CS"/>
        </w:rPr>
        <w:t>“.</w:t>
      </w:r>
    </w:p>
    <w:p w:rsidR="00617913" w:rsidRPr="00317098" w:rsidRDefault="00617913" w:rsidP="00617913">
      <w:pPr>
        <w:widowControl w:val="0"/>
        <w:autoSpaceDE w:val="0"/>
        <w:autoSpaceDN w:val="0"/>
        <w:adjustRightInd w:val="0"/>
        <w:spacing w:after="0" w:line="65"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617913" w:rsidRPr="00317098" w:rsidRDefault="00617913" w:rsidP="00617913">
      <w:pPr>
        <w:widowControl w:val="0"/>
        <w:autoSpaceDE w:val="0"/>
        <w:autoSpaceDN w:val="0"/>
        <w:adjustRightInd w:val="0"/>
        <w:spacing w:after="0" w:line="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Комуникација у поступку јавне набавке врши се искључиво на начин одређен чланом 20. Закона.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40C2E" w:rsidRDefault="00617913" w:rsidP="00E75BDD">
      <w:pPr>
        <w:widowControl w:val="0"/>
        <w:overflowPunct w:val="0"/>
        <w:autoSpaceDE w:val="0"/>
        <w:autoSpaceDN w:val="0"/>
        <w:adjustRightInd w:val="0"/>
        <w:spacing w:after="0" w:line="220" w:lineRule="auto"/>
        <w:jc w:val="both"/>
        <w:rPr>
          <w:rFonts w:ascii="Times New Roman" w:hAnsi="Times New Roman"/>
          <w:b/>
          <w:bCs/>
          <w:i/>
          <w:sz w:val="16"/>
          <w:szCs w:val="16"/>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4</w:t>
      </w:r>
      <w:r w:rsidRPr="00317098">
        <w:rPr>
          <w:rFonts w:ascii="Times New Roman" w:hAnsi="Times New Roman"/>
          <w:b/>
          <w:bCs/>
          <w:i/>
          <w:iCs/>
          <w:sz w:val="24"/>
          <w:szCs w:val="24"/>
        </w:rPr>
        <w:t xml:space="preserve">. </w:t>
      </w:r>
      <w:r w:rsidRPr="00D40C2E">
        <w:rPr>
          <w:rFonts w:ascii="Times New Roman" w:hAnsi="Times New Roman"/>
          <w:b/>
          <w:bCs/>
          <w:i/>
          <w:sz w:val="24"/>
          <w:szCs w:val="24"/>
        </w:rPr>
        <w:t>ДОДАТНА ОБЈАШЊЕЊА ОД ПОНУЂАЧА ПОСЛЕ ОТВАРАЊА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ПОНУДА И КОНТРОЛА КОД ПОНУЂАЧА ОДНОСНО ЊЕГОВОГ ПОДИЗВОЂАЧА</w:t>
      </w:r>
    </w:p>
    <w:p w:rsidR="00E75BDD" w:rsidRPr="00317098" w:rsidRDefault="00E75BDD" w:rsidP="00E75BDD">
      <w:pPr>
        <w:widowControl w:val="0"/>
        <w:overflowPunct w:val="0"/>
        <w:autoSpaceDE w:val="0"/>
        <w:autoSpaceDN w:val="0"/>
        <w:adjustRightInd w:val="0"/>
        <w:spacing w:after="0" w:line="220" w:lineRule="auto"/>
        <w:jc w:val="both"/>
        <w:rPr>
          <w:rFonts w:ascii="Times New Roman" w:hAnsi="Times New Roman"/>
          <w:sz w:val="16"/>
          <w:szCs w:val="16"/>
        </w:rPr>
      </w:pPr>
    </w:p>
    <w:p w:rsidR="00345518"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345518" w:rsidRPr="00317098" w:rsidRDefault="00617913" w:rsidP="00345518">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 случају разлике између јединичне и укупне цене, меродавна је јединична цена. </w:t>
      </w:r>
    </w:p>
    <w:p w:rsidR="00617913" w:rsidRDefault="00617913" w:rsidP="00345518">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617913" w:rsidRPr="00DA1A37" w:rsidRDefault="00617913" w:rsidP="00617913">
      <w:pPr>
        <w:widowControl w:val="0"/>
        <w:autoSpaceDE w:val="0"/>
        <w:autoSpaceDN w:val="0"/>
        <w:adjustRightInd w:val="0"/>
        <w:spacing w:after="0" w:line="330" w:lineRule="exact"/>
        <w:rPr>
          <w:rFonts w:ascii="Times New Roman" w:hAnsi="Times New Roman"/>
          <w:sz w:val="24"/>
          <w:szCs w:val="24"/>
          <w:lang w:val="sr-Cyrl-CS"/>
        </w:rPr>
      </w:pPr>
    </w:p>
    <w:p w:rsidR="00DA1A37"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AF0A81">
        <w:rPr>
          <w:rFonts w:ascii="Times New Roman" w:hAnsi="Times New Roman"/>
          <w:b/>
          <w:bCs/>
          <w:i/>
          <w:iCs/>
          <w:sz w:val="24"/>
          <w:szCs w:val="24"/>
          <w:lang w:val="sr-Cyrl-CS"/>
        </w:rPr>
        <w:t>5</w:t>
      </w:r>
      <w:r w:rsidRPr="00317098">
        <w:rPr>
          <w:rFonts w:ascii="Times New Roman" w:hAnsi="Times New Roman"/>
          <w:b/>
          <w:bCs/>
          <w:i/>
          <w:iCs/>
          <w:sz w:val="24"/>
          <w:szCs w:val="24"/>
        </w:rPr>
        <w:t xml:space="preserve">. </w:t>
      </w:r>
      <w:r w:rsidR="00DA1A37" w:rsidRPr="00DA1A37">
        <w:rPr>
          <w:rFonts w:ascii="Times New Roman" w:hAnsi="Times New Roman"/>
          <w:b/>
          <w:bCs/>
          <w:i/>
          <w:sz w:val="24"/>
          <w:szCs w:val="24"/>
        </w:rPr>
        <w:t xml:space="preserve">НЕГАТИВНЕ РЕФЕРЕНЦЕ </w:t>
      </w:r>
    </w:p>
    <w:p w:rsidR="00DA1A37" w:rsidRDefault="00DA1A37" w:rsidP="00DA1A37">
      <w:pPr>
        <w:jc w:val="both"/>
        <w:rPr>
          <w:rFonts w:ascii="Times New Roman" w:hAnsi="Times New Roman"/>
          <w:bCs/>
          <w:sz w:val="24"/>
          <w:szCs w:val="24"/>
          <w:lang w:val="sr-Cyrl-CS"/>
        </w:rPr>
      </w:pPr>
      <w:r w:rsidRPr="00DA1A37">
        <w:rPr>
          <w:rFonts w:ascii="Times New Roman" w:hAnsi="Times New Roman"/>
          <w:bCs/>
          <w:sz w:val="24"/>
          <w:szCs w:val="24"/>
        </w:rPr>
        <w:t xml:space="preserve">Наручилац може одбити понуду уколико поседује доказ негативних референци за понуђача у складу са чланом 82. Закона о јавним набавкама. </w:t>
      </w:r>
    </w:p>
    <w:p w:rsidR="0035118D" w:rsidRPr="00D40C2E" w:rsidRDefault="00617913" w:rsidP="00BF68EF">
      <w:pPr>
        <w:widowControl w:val="0"/>
        <w:overflowPunct w:val="0"/>
        <w:autoSpaceDE w:val="0"/>
        <w:autoSpaceDN w:val="0"/>
        <w:adjustRightInd w:val="0"/>
        <w:spacing w:after="0" w:line="223" w:lineRule="auto"/>
        <w:jc w:val="both"/>
        <w:rPr>
          <w:rFonts w:ascii="Times New Roman" w:hAnsi="Times New Roman"/>
          <w:i/>
          <w:sz w:val="24"/>
          <w:szCs w:val="24"/>
        </w:rPr>
      </w:pPr>
      <w:r w:rsidRPr="00317098">
        <w:rPr>
          <w:rFonts w:ascii="Times New Roman" w:hAnsi="Times New Roman"/>
          <w:b/>
          <w:bCs/>
          <w:i/>
          <w:iCs/>
          <w:sz w:val="24"/>
          <w:szCs w:val="24"/>
        </w:rPr>
        <w:t>1</w:t>
      </w:r>
      <w:r w:rsidR="009C2D0E">
        <w:rPr>
          <w:rFonts w:ascii="Times New Roman" w:hAnsi="Times New Roman"/>
          <w:b/>
          <w:bCs/>
          <w:i/>
          <w:iCs/>
          <w:sz w:val="24"/>
          <w:szCs w:val="24"/>
          <w:lang w:val="sr-Cyrl-CS"/>
        </w:rPr>
        <w:t>6</w:t>
      </w:r>
      <w:r w:rsidRPr="00317098">
        <w:rPr>
          <w:rFonts w:ascii="Times New Roman" w:hAnsi="Times New Roman"/>
          <w:b/>
          <w:bCs/>
          <w:i/>
          <w:iCs/>
          <w:sz w:val="24"/>
          <w:szCs w:val="24"/>
        </w:rPr>
        <w:t xml:space="preserve">. </w:t>
      </w:r>
      <w:r w:rsidRPr="00D40C2E">
        <w:rPr>
          <w:rFonts w:ascii="Times New Roman" w:hAnsi="Times New Roman"/>
          <w:b/>
          <w:bCs/>
          <w:i/>
          <w:sz w:val="24"/>
          <w:szCs w:val="24"/>
        </w:rPr>
        <w:t>ВРСТА КРИТЕРИЈУМА ЗА ДОДЕЛУ УГОВОРА,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ЕЛЕМЕНТИ</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КРИТЕРИЈУМА НА ОСНОВУ КОЈИХ СЕ ДОДЕЉУЈЕ УГОВОР И МЕТОДОЛОГИЈА ЗА ДОДЕЛУ ПОНДЕРА ЗА СВАКИ ЕЛЕМЕНТ КРИТЕРИЈУМА</w:t>
      </w:r>
    </w:p>
    <w:p w:rsidR="00BF68EF" w:rsidRPr="00317098" w:rsidRDefault="00BF68EF" w:rsidP="00BF68EF">
      <w:pPr>
        <w:widowControl w:val="0"/>
        <w:overflowPunct w:val="0"/>
        <w:autoSpaceDE w:val="0"/>
        <w:autoSpaceDN w:val="0"/>
        <w:adjustRightInd w:val="0"/>
        <w:spacing w:after="0" w:line="223" w:lineRule="auto"/>
        <w:jc w:val="both"/>
        <w:rPr>
          <w:rFonts w:ascii="Times New Roman" w:hAnsi="Times New Roman"/>
          <w:sz w:val="24"/>
          <w:szCs w:val="24"/>
        </w:rPr>
      </w:pPr>
    </w:p>
    <w:p w:rsidR="00691BBF" w:rsidRPr="00317098" w:rsidRDefault="00691BBF" w:rsidP="00691BBF">
      <w:pPr>
        <w:widowControl w:val="0"/>
        <w:autoSpaceDE w:val="0"/>
        <w:autoSpaceDN w:val="0"/>
        <w:adjustRightInd w:val="0"/>
        <w:spacing w:after="0" w:line="240" w:lineRule="auto"/>
        <w:ind w:right="1"/>
        <w:jc w:val="both"/>
        <w:rPr>
          <w:rFonts w:ascii="Times New Roman" w:hAnsi="Times New Roman"/>
          <w:color w:val="000000"/>
          <w:sz w:val="24"/>
          <w:szCs w:val="24"/>
          <w:lang w:val="en-US" w:eastAsia="en-US"/>
        </w:rPr>
      </w:pP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з</w:t>
      </w:r>
      <w:r w:rsidRPr="00317098">
        <w:rPr>
          <w:rFonts w:ascii="Times New Roman" w:hAnsi="Times New Roman"/>
          <w:color w:val="000000"/>
          <w:spacing w:val="-1"/>
          <w:sz w:val="24"/>
          <w:szCs w:val="24"/>
          <w:lang w:val="en-US" w:eastAsia="en-US"/>
        </w:rPr>
        <w:t>б</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р</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најпо</w:t>
      </w:r>
      <w:r w:rsidRPr="00317098">
        <w:rPr>
          <w:rFonts w:ascii="Times New Roman" w:hAnsi="Times New Roman"/>
          <w:color w:val="000000"/>
          <w:spacing w:val="-2"/>
          <w:sz w:val="24"/>
          <w:szCs w:val="24"/>
          <w:lang w:val="en-US" w:eastAsia="en-US"/>
        </w:rPr>
        <w:t>в</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pacing w:val="1"/>
          <w:sz w:val="24"/>
          <w:szCs w:val="24"/>
          <w:lang w:val="en-US" w:eastAsia="en-US"/>
        </w:rPr>
        <w:t>љ</w:t>
      </w:r>
      <w:r w:rsidRPr="00317098">
        <w:rPr>
          <w:rFonts w:ascii="Times New Roman" w:hAnsi="Times New Roman"/>
          <w:color w:val="000000"/>
          <w:sz w:val="24"/>
          <w:szCs w:val="24"/>
          <w:lang w:val="en-US" w:eastAsia="en-US"/>
        </w:rPr>
        <w:t>ни</w:t>
      </w:r>
      <w:r w:rsidRPr="00317098">
        <w:rPr>
          <w:rFonts w:ascii="Times New Roman" w:hAnsi="Times New Roman"/>
          <w:color w:val="000000"/>
          <w:spacing w:val="-1"/>
          <w:sz w:val="24"/>
          <w:szCs w:val="24"/>
          <w:lang w:val="en-US" w:eastAsia="en-US"/>
        </w:rPr>
        <w:t>ј</w:t>
      </w:r>
      <w:r w:rsidRPr="00317098">
        <w:rPr>
          <w:rFonts w:ascii="Times New Roman" w:hAnsi="Times New Roman"/>
          <w:color w:val="000000"/>
          <w:sz w:val="24"/>
          <w:szCs w:val="24"/>
          <w:lang w:val="en-US" w:eastAsia="en-US"/>
        </w:rPr>
        <w:t>е пон</w:t>
      </w:r>
      <w:r w:rsidRPr="00317098">
        <w:rPr>
          <w:rFonts w:ascii="Times New Roman" w:hAnsi="Times New Roman"/>
          <w:color w:val="000000"/>
          <w:spacing w:val="-10"/>
          <w:sz w:val="24"/>
          <w:szCs w:val="24"/>
          <w:lang w:val="en-US" w:eastAsia="en-US"/>
        </w:rPr>
        <w:t>у</w:t>
      </w:r>
      <w:r w:rsidRPr="00317098">
        <w:rPr>
          <w:rFonts w:ascii="Times New Roman" w:hAnsi="Times New Roman"/>
          <w:color w:val="000000"/>
          <w:spacing w:val="-1"/>
          <w:sz w:val="24"/>
          <w:szCs w:val="24"/>
          <w:lang w:val="en-US" w:eastAsia="en-US"/>
        </w:rPr>
        <w:t>д</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1"/>
          <w:sz w:val="24"/>
          <w:szCs w:val="24"/>
          <w:lang w:val="en-US" w:eastAsia="en-US"/>
        </w:rPr>
        <w:t>ћ</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се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извр</w:t>
      </w:r>
      <w:r w:rsidRPr="00317098">
        <w:rPr>
          <w:rFonts w:ascii="Times New Roman" w:hAnsi="Times New Roman"/>
          <w:color w:val="000000"/>
          <w:spacing w:val="-3"/>
          <w:sz w:val="24"/>
          <w:szCs w:val="24"/>
          <w:lang w:val="en-US" w:eastAsia="en-US"/>
        </w:rPr>
        <w:t>ш</w:t>
      </w:r>
      <w:r w:rsidRPr="00317098">
        <w:rPr>
          <w:rFonts w:ascii="Times New Roman" w:hAnsi="Times New Roman"/>
          <w:color w:val="000000"/>
          <w:sz w:val="24"/>
          <w:szCs w:val="24"/>
          <w:lang w:val="en-US" w:eastAsia="en-US"/>
        </w:rPr>
        <w:t>ити</w:t>
      </w:r>
      <w:r w:rsidRPr="00317098">
        <w:rPr>
          <w:rFonts w:ascii="Times New Roman" w:hAnsi="Times New Roman"/>
          <w:color w:val="000000"/>
          <w:spacing w:val="1"/>
          <w:sz w:val="24"/>
          <w:szCs w:val="24"/>
          <w:lang w:val="en-US" w:eastAsia="en-US"/>
        </w:rPr>
        <w:t xml:space="preserve"> </w:t>
      </w:r>
      <w:r w:rsidRPr="00317098">
        <w:rPr>
          <w:rFonts w:ascii="Times New Roman" w:hAnsi="Times New Roman"/>
          <w:color w:val="000000"/>
          <w:sz w:val="24"/>
          <w:szCs w:val="24"/>
          <w:lang w:val="en-US" w:eastAsia="en-US"/>
        </w:rPr>
        <w:t>при</w:t>
      </w:r>
      <w:r w:rsidRPr="00317098">
        <w:rPr>
          <w:rFonts w:ascii="Times New Roman" w:hAnsi="Times New Roman"/>
          <w:color w:val="000000"/>
          <w:spacing w:val="1"/>
          <w:sz w:val="24"/>
          <w:szCs w:val="24"/>
          <w:lang w:val="en-US" w:eastAsia="en-US"/>
        </w:rPr>
        <w:t>ме</w:t>
      </w:r>
      <w:r w:rsidRPr="00317098">
        <w:rPr>
          <w:rFonts w:ascii="Times New Roman" w:hAnsi="Times New Roman"/>
          <w:color w:val="000000"/>
          <w:spacing w:val="-3"/>
          <w:sz w:val="24"/>
          <w:szCs w:val="24"/>
          <w:lang w:val="en-US" w:eastAsia="en-US"/>
        </w:rPr>
        <w:t>н</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м</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2"/>
          <w:sz w:val="24"/>
          <w:szCs w:val="24"/>
          <w:lang w:val="en-US" w:eastAsia="en-US"/>
        </w:rPr>
        <w:t>к</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т</w:t>
      </w:r>
      <w:r w:rsidRPr="00317098">
        <w:rPr>
          <w:rFonts w:ascii="Times New Roman" w:hAnsi="Times New Roman"/>
          <w:color w:val="000000"/>
          <w:spacing w:val="-1"/>
          <w:sz w:val="24"/>
          <w:szCs w:val="24"/>
          <w:lang w:val="en-US" w:eastAsia="en-US"/>
        </w:rPr>
        <w:t>е</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иј</w:t>
      </w:r>
      <w:r w:rsidRPr="00317098">
        <w:rPr>
          <w:rFonts w:ascii="Times New Roman" w:hAnsi="Times New Roman"/>
          <w:color w:val="000000"/>
          <w:spacing w:val="-5"/>
          <w:sz w:val="24"/>
          <w:szCs w:val="24"/>
          <w:lang w:val="en-US" w:eastAsia="en-US"/>
        </w:rPr>
        <w:t>у</w:t>
      </w:r>
      <w:r w:rsidRPr="00317098">
        <w:rPr>
          <w:rFonts w:ascii="Times New Roman" w:hAnsi="Times New Roman"/>
          <w:color w:val="000000"/>
          <w:sz w:val="24"/>
          <w:szCs w:val="24"/>
          <w:lang w:val="en-US" w:eastAsia="en-US"/>
        </w:rPr>
        <w:t>ма</w:t>
      </w:r>
      <w:r w:rsidRPr="00317098">
        <w:rPr>
          <w:rFonts w:ascii="Times New Roman" w:hAnsi="Times New Roman"/>
          <w:color w:val="000000"/>
          <w:spacing w:val="10"/>
          <w:sz w:val="24"/>
          <w:szCs w:val="24"/>
          <w:lang w:val="en-US" w:eastAsia="en-US"/>
        </w:rPr>
        <w:t xml:space="preserve"> </w:t>
      </w:r>
      <w:r w:rsidRPr="00317098">
        <w:rPr>
          <w:rFonts w:ascii="Times New Roman" w:hAnsi="Times New Roman"/>
          <w:b/>
          <w:bCs/>
          <w:color w:val="000000"/>
          <w:sz w:val="24"/>
          <w:szCs w:val="24"/>
          <w:lang w:val="en-US" w:eastAsia="en-US"/>
        </w:rPr>
        <w:t>„На</w:t>
      </w:r>
      <w:r w:rsidRPr="00317098">
        <w:rPr>
          <w:rFonts w:ascii="Times New Roman" w:hAnsi="Times New Roman"/>
          <w:b/>
          <w:bCs/>
          <w:color w:val="000000"/>
          <w:spacing w:val="-1"/>
          <w:sz w:val="24"/>
          <w:szCs w:val="24"/>
          <w:lang w:val="en-US" w:eastAsia="en-US"/>
        </w:rPr>
        <w:t>јни</w:t>
      </w:r>
      <w:r w:rsidRPr="00317098">
        <w:rPr>
          <w:rFonts w:ascii="Times New Roman" w:hAnsi="Times New Roman"/>
          <w:b/>
          <w:bCs/>
          <w:color w:val="000000"/>
          <w:spacing w:val="5"/>
          <w:sz w:val="24"/>
          <w:szCs w:val="24"/>
          <w:lang w:val="en-US" w:eastAsia="en-US"/>
        </w:rPr>
        <w:t>ж</w:t>
      </w:r>
      <w:r w:rsidRPr="00317098">
        <w:rPr>
          <w:rFonts w:ascii="Times New Roman" w:hAnsi="Times New Roman"/>
          <w:b/>
          <w:bCs/>
          <w:color w:val="000000"/>
          <w:sz w:val="24"/>
          <w:szCs w:val="24"/>
          <w:lang w:val="en-US" w:eastAsia="en-US"/>
        </w:rPr>
        <w:t xml:space="preserve">а </w:t>
      </w:r>
      <w:r w:rsidRPr="00317098">
        <w:rPr>
          <w:rFonts w:ascii="Times New Roman" w:hAnsi="Times New Roman"/>
          <w:b/>
          <w:bCs/>
          <w:color w:val="000000"/>
          <w:spacing w:val="-1"/>
          <w:sz w:val="24"/>
          <w:szCs w:val="24"/>
          <w:lang w:val="en-US" w:eastAsia="en-US"/>
        </w:rPr>
        <w:t>п</w:t>
      </w:r>
      <w:r w:rsidRPr="00317098">
        <w:rPr>
          <w:rFonts w:ascii="Times New Roman" w:hAnsi="Times New Roman"/>
          <w:b/>
          <w:bCs/>
          <w:color w:val="000000"/>
          <w:sz w:val="24"/>
          <w:szCs w:val="24"/>
          <w:lang w:val="en-US" w:eastAsia="en-US"/>
        </w:rPr>
        <w:t>о</w:t>
      </w:r>
      <w:r w:rsidRPr="00317098">
        <w:rPr>
          <w:rFonts w:ascii="Times New Roman" w:hAnsi="Times New Roman"/>
          <w:b/>
          <w:bCs/>
          <w:color w:val="000000"/>
          <w:spacing w:val="3"/>
          <w:sz w:val="24"/>
          <w:szCs w:val="24"/>
          <w:lang w:val="en-US" w:eastAsia="en-US"/>
        </w:rPr>
        <w:t>н</w:t>
      </w:r>
      <w:r w:rsidRPr="00317098">
        <w:rPr>
          <w:rFonts w:ascii="Times New Roman" w:hAnsi="Times New Roman"/>
          <w:b/>
          <w:bCs/>
          <w:color w:val="000000"/>
          <w:spacing w:val="-4"/>
          <w:sz w:val="24"/>
          <w:szCs w:val="24"/>
          <w:lang w:val="en-US" w:eastAsia="en-US"/>
        </w:rPr>
        <w:t>у</w:t>
      </w:r>
      <w:r w:rsidRPr="00317098">
        <w:rPr>
          <w:rFonts w:ascii="Times New Roman" w:hAnsi="Times New Roman"/>
          <w:b/>
          <w:bCs/>
          <w:color w:val="000000"/>
          <w:sz w:val="24"/>
          <w:szCs w:val="24"/>
          <w:lang w:val="en-US" w:eastAsia="en-US"/>
        </w:rPr>
        <w:t>ђена</w:t>
      </w:r>
      <w:r w:rsidRPr="00317098">
        <w:rPr>
          <w:rFonts w:ascii="Times New Roman" w:hAnsi="Times New Roman"/>
          <w:b/>
          <w:bCs/>
          <w:color w:val="000000"/>
          <w:spacing w:val="1"/>
          <w:sz w:val="24"/>
          <w:szCs w:val="24"/>
          <w:lang w:val="en-US" w:eastAsia="en-US"/>
        </w:rPr>
        <w:t xml:space="preserve"> </w:t>
      </w:r>
      <w:r w:rsidRPr="00317098">
        <w:rPr>
          <w:rFonts w:ascii="Times New Roman" w:hAnsi="Times New Roman"/>
          <w:b/>
          <w:bCs/>
          <w:color w:val="000000"/>
          <w:spacing w:val="-1"/>
          <w:sz w:val="24"/>
          <w:szCs w:val="24"/>
          <w:lang w:val="en-US" w:eastAsia="en-US"/>
        </w:rPr>
        <w:t>ц</w:t>
      </w:r>
      <w:r w:rsidRPr="00317098">
        <w:rPr>
          <w:rFonts w:ascii="Times New Roman" w:hAnsi="Times New Roman"/>
          <w:b/>
          <w:bCs/>
          <w:color w:val="000000"/>
          <w:spacing w:val="1"/>
          <w:sz w:val="24"/>
          <w:szCs w:val="24"/>
          <w:lang w:val="en-US" w:eastAsia="en-US"/>
        </w:rPr>
        <w:t>е</w:t>
      </w:r>
      <w:r w:rsidRPr="00317098">
        <w:rPr>
          <w:rFonts w:ascii="Times New Roman" w:hAnsi="Times New Roman"/>
          <w:b/>
          <w:bCs/>
          <w:color w:val="000000"/>
          <w:spacing w:val="-1"/>
          <w:sz w:val="24"/>
          <w:szCs w:val="24"/>
          <w:lang w:val="en-US" w:eastAsia="en-US"/>
        </w:rPr>
        <w:t>н</w:t>
      </w:r>
      <w:r w:rsidRPr="00317098">
        <w:rPr>
          <w:rFonts w:ascii="Times New Roman" w:hAnsi="Times New Roman"/>
          <w:b/>
          <w:bCs/>
          <w:color w:val="000000"/>
          <w:spacing w:val="1"/>
          <w:sz w:val="24"/>
          <w:szCs w:val="24"/>
          <w:lang w:val="en-US" w:eastAsia="en-US"/>
        </w:rPr>
        <w:t>а</w:t>
      </w:r>
      <w:r w:rsidRPr="00317098">
        <w:rPr>
          <w:rFonts w:ascii="Times New Roman" w:hAnsi="Times New Roman"/>
          <w:b/>
          <w:bCs/>
          <w:color w:val="000000"/>
          <w:sz w:val="24"/>
          <w:szCs w:val="24"/>
          <w:lang w:val="en-US" w:eastAsia="en-US"/>
        </w:rPr>
        <w:t>“.</w:t>
      </w:r>
    </w:p>
    <w:p w:rsidR="00DA1A37" w:rsidRPr="001F3A4D" w:rsidRDefault="00DA1A37" w:rsidP="00617913">
      <w:pPr>
        <w:widowControl w:val="0"/>
        <w:autoSpaceDE w:val="0"/>
        <w:autoSpaceDN w:val="0"/>
        <w:adjustRightInd w:val="0"/>
        <w:spacing w:after="0" w:line="236" w:lineRule="exact"/>
        <w:rPr>
          <w:rFonts w:ascii="Times New Roman" w:hAnsi="Times New Roman"/>
          <w:sz w:val="24"/>
          <w:szCs w:val="24"/>
          <w:lang w:val="en-US"/>
        </w:rPr>
      </w:pPr>
    </w:p>
    <w:p w:rsidR="00CA04F7" w:rsidRDefault="00617913" w:rsidP="00CA04F7">
      <w:pPr>
        <w:jc w:val="both"/>
        <w:rPr>
          <w:rFonts w:ascii="Times New Roman" w:hAnsi="Times New Roman"/>
          <w:b/>
          <w:bCs/>
          <w:i/>
          <w:sz w:val="24"/>
          <w:szCs w:val="24"/>
          <w:lang w:val="sr-Cyrl-RS"/>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7</w:t>
      </w:r>
      <w:r w:rsidRPr="00317098">
        <w:rPr>
          <w:rFonts w:ascii="Times New Roman" w:hAnsi="Times New Roman"/>
          <w:b/>
          <w:bCs/>
          <w:sz w:val="24"/>
          <w:szCs w:val="24"/>
        </w:rPr>
        <w:t>.</w:t>
      </w:r>
      <w:r w:rsidR="00BF68EF" w:rsidRPr="00317098">
        <w:rPr>
          <w:rFonts w:ascii="Times New Roman" w:hAnsi="Times New Roman"/>
          <w:b/>
          <w:bCs/>
          <w:sz w:val="24"/>
          <w:szCs w:val="24"/>
        </w:rPr>
        <w:t xml:space="preserve"> </w:t>
      </w:r>
      <w:r w:rsidRPr="00D40C2E">
        <w:rPr>
          <w:rFonts w:ascii="Times New Roman" w:hAnsi="Times New Roman"/>
          <w:b/>
          <w:bCs/>
          <w:i/>
          <w:sz w:val="24"/>
          <w:szCs w:val="24"/>
        </w:rPr>
        <w:t>ЕЛЕМЕНТИ КРИТЕРИЈУМА НА ОСНОВУ КОЈИХ ЋЕ НАРУЧИЛАЦ</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ИЗВРШИТИ ДОДЕЛУ УГОВОРА У СИТУАЦИЈИ КАДА ПОСТОЈЕ ДВЕ ИЛИ ВИШЕ ПОНУДА СА ЈЕДНАКИМ БРОЈЕМ ПОНДЕРА</w:t>
      </w:r>
      <w:r w:rsidR="00DA1A37" w:rsidRPr="00DA1A37">
        <w:rPr>
          <w:rFonts w:ascii="Arial" w:hAnsi="Arial" w:cs="Arial"/>
          <w:b/>
          <w:bCs/>
        </w:rPr>
        <w:t xml:space="preserve"> </w:t>
      </w:r>
      <w:r w:rsidR="00DA1A37" w:rsidRPr="00DA1A37">
        <w:rPr>
          <w:rFonts w:ascii="Times New Roman" w:hAnsi="Times New Roman"/>
          <w:b/>
          <w:bCs/>
          <w:i/>
          <w:sz w:val="24"/>
          <w:szCs w:val="24"/>
        </w:rPr>
        <w:t xml:space="preserve">ИЛИ ИСТОМ ПОНУЂЕНОМ ЦЕНОМ </w:t>
      </w:r>
    </w:p>
    <w:p w:rsidR="00CA04F7" w:rsidRPr="00CA04F7" w:rsidRDefault="00CA04F7" w:rsidP="00CA04F7">
      <w:pPr>
        <w:jc w:val="both"/>
        <w:rPr>
          <w:rFonts w:ascii="Times New Roman" w:hAnsi="Times New Roman"/>
          <w:sz w:val="24"/>
          <w:szCs w:val="24"/>
        </w:rPr>
      </w:pPr>
      <w:r w:rsidRPr="00CA04F7">
        <w:rPr>
          <w:rFonts w:ascii="Times New Roman" w:hAnsi="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0002651D">
        <w:rPr>
          <w:rFonts w:ascii="Times New Roman" w:hAnsi="Times New Roman"/>
          <w:sz w:val="24"/>
          <w:szCs w:val="24"/>
          <w:lang w:val="sr-Cyrl-RS"/>
        </w:rPr>
        <w:t>извршења услуге</w:t>
      </w:r>
      <w:r w:rsidRPr="00CA04F7">
        <w:rPr>
          <w:rFonts w:ascii="Times New Roman" w:hAnsi="Times New Roman"/>
          <w:sz w:val="24"/>
          <w:szCs w:val="24"/>
        </w:rPr>
        <w:t xml:space="preserve">. </w:t>
      </w:r>
    </w:p>
    <w:p w:rsidR="00CB08C9" w:rsidRPr="00CB08C9" w:rsidRDefault="00CA04F7" w:rsidP="00CA04F7">
      <w:pPr>
        <w:shd w:val="clear" w:color="auto" w:fill="FFFFFF"/>
        <w:autoSpaceDE w:val="0"/>
        <w:autoSpaceDN w:val="0"/>
        <w:adjustRightInd w:val="0"/>
        <w:spacing w:line="236" w:lineRule="exact"/>
        <w:jc w:val="both"/>
        <w:rPr>
          <w:rFonts w:ascii="Times New Roman" w:hAnsi="Times New Roman"/>
          <w:sz w:val="24"/>
          <w:szCs w:val="24"/>
          <w:lang w:val="sr-Cyrl-CS"/>
        </w:rPr>
      </w:pPr>
      <w:r w:rsidRPr="00CA04F7">
        <w:rPr>
          <w:rFonts w:ascii="Times New Roman" w:hAnsi="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17913" w:rsidRPr="00CB08C9"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8</w:t>
      </w:r>
      <w:r w:rsidRPr="00317098">
        <w:rPr>
          <w:rFonts w:ascii="Times New Roman" w:hAnsi="Times New Roman"/>
          <w:b/>
          <w:bCs/>
          <w:sz w:val="24"/>
          <w:szCs w:val="24"/>
        </w:rPr>
        <w:t>.</w:t>
      </w:r>
      <w:r w:rsidR="00261D45" w:rsidRPr="00317098">
        <w:rPr>
          <w:rFonts w:ascii="Times New Roman" w:hAnsi="Times New Roman"/>
          <w:b/>
          <w:bCs/>
          <w:sz w:val="24"/>
          <w:szCs w:val="24"/>
        </w:rPr>
        <w:t xml:space="preserve"> </w:t>
      </w:r>
      <w:r w:rsidRPr="00D40C2E">
        <w:rPr>
          <w:rFonts w:ascii="Times New Roman" w:hAnsi="Times New Roman"/>
          <w:b/>
          <w:bCs/>
          <w:i/>
          <w:sz w:val="24"/>
          <w:szCs w:val="24"/>
        </w:rPr>
        <w:t>ПОШТОВАЊЕ ОБАВЕЗА КОЈЕ ПРОИЗИЛАЗЕ ИЗ ВАЖЕЋИХ</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ПРОПИСА</w:t>
      </w:r>
    </w:p>
    <w:p w:rsidR="00617913" w:rsidRPr="00317098" w:rsidRDefault="00617913" w:rsidP="00617913">
      <w:pPr>
        <w:widowControl w:val="0"/>
        <w:autoSpaceDE w:val="0"/>
        <w:autoSpaceDN w:val="0"/>
        <w:adjustRightInd w:val="0"/>
        <w:spacing w:after="0" w:line="342"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2142C" w:rsidRPr="00A2142C">
        <w:rPr>
          <w:rFonts w:ascii="Times New Roman" w:hAnsi="Times New Roman"/>
          <w:sz w:val="24"/>
          <w:szCs w:val="24"/>
        </w:rPr>
        <w:t>нема забрану обављања делатности која је на снази у време подношења понуде</w:t>
      </w:r>
      <w:r w:rsidR="00A2142C" w:rsidRPr="00A2142C">
        <w:rPr>
          <w:rFonts w:ascii="Times New Roman" w:hAnsi="Times New Roman"/>
          <w:sz w:val="24"/>
          <w:szCs w:val="24"/>
          <w:lang w:val="sr-Cyrl-CS"/>
        </w:rPr>
        <w:t xml:space="preserve"> </w:t>
      </w:r>
      <w:r w:rsidRPr="00E95462">
        <w:rPr>
          <w:rFonts w:ascii="Times New Roman" w:hAnsi="Times New Roman"/>
          <w:i/>
          <w:sz w:val="24"/>
          <w:szCs w:val="24"/>
        </w:rPr>
        <w:t>(Образ</w:t>
      </w:r>
      <w:r w:rsidR="003849C9" w:rsidRPr="00E95462">
        <w:rPr>
          <w:rFonts w:ascii="Times New Roman" w:hAnsi="Times New Roman"/>
          <w:i/>
          <w:sz w:val="24"/>
          <w:szCs w:val="24"/>
        </w:rPr>
        <w:t>ац изјаве, дат је у поглављу X</w:t>
      </w:r>
      <w:r w:rsidR="00E95462" w:rsidRPr="00E95462">
        <w:rPr>
          <w:rFonts w:ascii="Times New Roman" w:hAnsi="Times New Roman"/>
          <w:i/>
          <w:sz w:val="24"/>
          <w:szCs w:val="24"/>
        </w:rPr>
        <w:t>I</w:t>
      </w:r>
      <w:r w:rsidRPr="00E95462">
        <w:rPr>
          <w:rFonts w:ascii="Times New Roman" w:hAnsi="Times New Roman"/>
          <w:i/>
          <w:sz w:val="24"/>
          <w:szCs w:val="24"/>
        </w:rPr>
        <w:t xml:space="preserve"> конкурсне документације)</w:t>
      </w:r>
      <w:r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D40C2E" w:rsidRDefault="00CB08C9" w:rsidP="00617913">
      <w:pPr>
        <w:widowControl w:val="0"/>
        <w:overflowPunct w:val="0"/>
        <w:autoSpaceDE w:val="0"/>
        <w:autoSpaceDN w:val="0"/>
        <w:adjustRightInd w:val="0"/>
        <w:spacing w:after="0" w:line="213" w:lineRule="auto"/>
        <w:jc w:val="both"/>
        <w:rPr>
          <w:rFonts w:ascii="Times New Roman" w:hAnsi="Times New Roman"/>
          <w:i/>
          <w:sz w:val="24"/>
          <w:szCs w:val="24"/>
        </w:rPr>
      </w:pPr>
      <w:bookmarkStart w:id="6" w:name="page15"/>
      <w:bookmarkEnd w:id="6"/>
      <w:r>
        <w:rPr>
          <w:rFonts w:ascii="Times New Roman" w:hAnsi="Times New Roman"/>
          <w:b/>
          <w:bCs/>
          <w:i/>
          <w:sz w:val="24"/>
          <w:szCs w:val="24"/>
          <w:lang w:val="sr-Cyrl-CS"/>
        </w:rPr>
        <w:t>19</w:t>
      </w:r>
      <w:r w:rsidR="00617913" w:rsidRPr="00FD636A">
        <w:rPr>
          <w:rFonts w:ascii="Times New Roman" w:hAnsi="Times New Roman"/>
          <w:b/>
          <w:bCs/>
          <w:i/>
          <w:sz w:val="24"/>
          <w:szCs w:val="24"/>
        </w:rPr>
        <w:t>.</w:t>
      </w:r>
      <w:r w:rsidR="00261D45" w:rsidRPr="00FD636A">
        <w:rPr>
          <w:rFonts w:ascii="Times New Roman" w:hAnsi="Times New Roman"/>
          <w:b/>
          <w:bCs/>
          <w:sz w:val="24"/>
          <w:szCs w:val="24"/>
        </w:rPr>
        <w:t xml:space="preserve"> </w:t>
      </w:r>
      <w:r w:rsidR="00617913" w:rsidRPr="00D40C2E">
        <w:rPr>
          <w:rFonts w:ascii="Times New Roman" w:hAnsi="Times New Roman"/>
          <w:b/>
          <w:bCs/>
          <w:i/>
          <w:sz w:val="24"/>
          <w:szCs w:val="24"/>
        </w:rPr>
        <w:t>КОРИШЋЕЊЕ ПАТЕНТА И ОДГОВОРНОСТ ЗА ПОВРЕДУ</w:t>
      </w:r>
      <w:r w:rsidR="00261D45" w:rsidRPr="00D40C2E">
        <w:rPr>
          <w:rFonts w:ascii="Times New Roman" w:hAnsi="Times New Roman"/>
          <w:b/>
          <w:bCs/>
          <w:i/>
          <w:sz w:val="24"/>
          <w:szCs w:val="24"/>
        </w:rPr>
        <w:t xml:space="preserve"> </w:t>
      </w:r>
      <w:r w:rsidR="00617913" w:rsidRPr="00D40C2E">
        <w:rPr>
          <w:rFonts w:ascii="Times New Roman" w:hAnsi="Times New Roman"/>
          <w:b/>
          <w:bCs/>
          <w:i/>
          <w:sz w:val="24"/>
          <w:szCs w:val="24"/>
        </w:rPr>
        <w:t>ЗАШТИЋЕНИХ ПРАВА ИНТЕЛЕКТУАЛНЕ СВОЈИНЕ ТРЕЋИХ ЛИЦА</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17913" w:rsidRDefault="00617913" w:rsidP="00617913">
      <w:pPr>
        <w:widowControl w:val="0"/>
        <w:autoSpaceDE w:val="0"/>
        <w:autoSpaceDN w:val="0"/>
        <w:adjustRightInd w:val="0"/>
        <w:spacing w:after="0" w:line="373" w:lineRule="exact"/>
        <w:rPr>
          <w:rFonts w:ascii="Times New Roman" w:hAnsi="Times New Roman"/>
          <w:sz w:val="24"/>
          <w:szCs w:val="24"/>
          <w:lang w:val="sr-Cyrl-CS"/>
        </w:rPr>
      </w:pPr>
    </w:p>
    <w:p w:rsidR="00140C7C" w:rsidRDefault="00140C7C" w:rsidP="00140C7C">
      <w:pPr>
        <w:tabs>
          <w:tab w:val="left" w:pos="0"/>
        </w:tabs>
        <w:spacing w:after="0" w:line="240" w:lineRule="auto"/>
        <w:jc w:val="both"/>
        <w:rPr>
          <w:rFonts w:ascii="Times New Roman" w:hAnsi="Times New Roman"/>
          <w:b/>
          <w:sz w:val="24"/>
          <w:szCs w:val="24"/>
          <w:lang w:val="sr-Cyrl-CS"/>
        </w:rPr>
      </w:pPr>
      <w:r w:rsidRPr="00140C7C">
        <w:rPr>
          <w:rFonts w:ascii="Times New Roman" w:hAnsi="Times New Roman"/>
          <w:b/>
          <w:i/>
          <w:sz w:val="24"/>
          <w:szCs w:val="24"/>
          <w:lang w:val="sr-Cyrl-CS"/>
        </w:rPr>
        <w:t>2</w:t>
      </w:r>
      <w:r w:rsidR="00CB08C9">
        <w:rPr>
          <w:rFonts w:ascii="Times New Roman" w:hAnsi="Times New Roman"/>
          <w:b/>
          <w:i/>
          <w:sz w:val="24"/>
          <w:szCs w:val="24"/>
          <w:lang w:val="sr-Cyrl-CS"/>
        </w:rPr>
        <w:t>0</w:t>
      </w:r>
      <w:r w:rsidRPr="00140C7C">
        <w:rPr>
          <w:rFonts w:ascii="Times New Roman" w:hAnsi="Times New Roman"/>
          <w:b/>
          <w:i/>
          <w:sz w:val="24"/>
          <w:szCs w:val="24"/>
          <w:lang w:val="sr-Cyrl-CS"/>
        </w:rPr>
        <w:t>.</w:t>
      </w:r>
      <w:r>
        <w:rPr>
          <w:rFonts w:ascii="Times New Roman" w:hAnsi="Times New Roman"/>
          <w:b/>
          <w:sz w:val="24"/>
          <w:szCs w:val="24"/>
          <w:lang w:val="sr-Cyrl-CS"/>
        </w:rPr>
        <w:t xml:space="preserve"> </w:t>
      </w:r>
      <w:r w:rsidRPr="00FD636A">
        <w:rPr>
          <w:rFonts w:ascii="Times New Roman" w:hAnsi="Times New Roman"/>
          <w:b/>
          <w:i/>
          <w:sz w:val="24"/>
          <w:szCs w:val="24"/>
          <w:lang w:val="sr-Cyrl-CS"/>
        </w:rPr>
        <w:t>ТРОШКОВИ ВЕЗАНИ ЗА ПРИПРЕМУ ПОНУДЕ</w:t>
      </w:r>
    </w:p>
    <w:p w:rsidR="00140C7C" w:rsidRPr="00140C7C" w:rsidRDefault="00140C7C" w:rsidP="00140C7C">
      <w:pPr>
        <w:tabs>
          <w:tab w:val="left" w:pos="0"/>
        </w:tabs>
        <w:spacing w:after="0" w:line="240" w:lineRule="auto"/>
        <w:jc w:val="both"/>
        <w:rPr>
          <w:rFonts w:ascii="Times New Roman" w:hAnsi="Times New Roman"/>
          <w:b/>
          <w:sz w:val="24"/>
          <w:szCs w:val="24"/>
          <w:lang w:val="sr-Cyrl-CS"/>
        </w:rPr>
      </w:pPr>
    </w:p>
    <w:p w:rsidR="00140C7C" w:rsidRPr="00140C7C" w:rsidRDefault="00140C7C" w:rsidP="00140C7C">
      <w:pPr>
        <w:tabs>
          <w:tab w:val="left" w:pos="0"/>
        </w:tabs>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140C7C" w:rsidRDefault="00140C7C" w:rsidP="00140C7C">
      <w:pPr>
        <w:spacing w:after="0" w:line="240" w:lineRule="auto"/>
        <w:jc w:val="both"/>
        <w:rPr>
          <w:rFonts w:ascii="Times New Roman" w:hAnsi="Times New Roman"/>
          <w:b/>
          <w:sz w:val="24"/>
          <w:szCs w:val="24"/>
          <w:lang w:val="ru-RU"/>
        </w:rPr>
      </w:pPr>
    </w:p>
    <w:p w:rsidR="00140C7C" w:rsidRPr="00FD636A" w:rsidRDefault="00140C7C" w:rsidP="00140C7C">
      <w:pPr>
        <w:spacing w:after="0" w:line="240" w:lineRule="auto"/>
        <w:jc w:val="both"/>
        <w:rPr>
          <w:rFonts w:ascii="Times New Roman" w:hAnsi="Times New Roman"/>
          <w:b/>
          <w:i/>
          <w:sz w:val="24"/>
          <w:szCs w:val="24"/>
          <w:lang w:val="ru-RU"/>
        </w:rPr>
      </w:pPr>
      <w:r w:rsidRPr="00140C7C">
        <w:rPr>
          <w:rFonts w:ascii="Times New Roman" w:hAnsi="Times New Roman"/>
          <w:b/>
          <w:i/>
          <w:sz w:val="24"/>
          <w:szCs w:val="24"/>
          <w:lang w:val="ru-RU"/>
        </w:rPr>
        <w:t>2</w:t>
      </w:r>
      <w:r w:rsidR="00CB08C9">
        <w:rPr>
          <w:rFonts w:ascii="Times New Roman" w:hAnsi="Times New Roman"/>
          <w:b/>
          <w:i/>
          <w:sz w:val="24"/>
          <w:szCs w:val="24"/>
          <w:lang w:val="ru-RU"/>
        </w:rPr>
        <w:t>1</w:t>
      </w:r>
      <w:r w:rsidRPr="00140C7C">
        <w:rPr>
          <w:rFonts w:ascii="Times New Roman" w:hAnsi="Times New Roman"/>
          <w:b/>
          <w:i/>
          <w:sz w:val="24"/>
          <w:szCs w:val="24"/>
          <w:lang w:val="ru-RU"/>
        </w:rPr>
        <w:t>.</w:t>
      </w:r>
      <w:r w:rsidRPr="00140C7C">
        <w:rPr>
          <w:rFonts w:ascii="Times New Roman" w:hAnsi="Times New Roman"/>
          <w:b/>
          <w:sz w:val="24"/>
          <w:szCs w:val="24"/>
          <w:lang w:val="ru-RU"/>
        </w:rPr>
        <w:t xml:space="preserve">  </w:t>
      </w:r>
      <w:r w:rsidRPr="00FD636A">
        <w:rPr>
          <w:rFonts w:ascii="Times New Roman" w:hAnsi="Times New Roman"/>
          <w:b/>
          <w:i/>
          <w:sz w:val="24"/>
          <w:szCs w:val="24"/>
          <w:lang w:val="ru-RU"/>
        </w:rPr>
        <w:t>ИСПРАВКА ГРЕШКЕ У ПОДНЕТОЈ ПОНУДИ</w:t>
      </w:r>
    </w:p>
    <w:p w:rsidR="00140C7C" w:rsidRPr="00140C7C" w:rsidRDefault="00140C7C" w:rsidP="00140C7C">
      <w:pPr>
        <w:spacing w:after="0" w:line="240" w:lineRule="auto"/>
        <w:jc w:val="both"/>
        <w:rPr>
          <w:rFonts w:ascii="Times New Roman" w:hAnsi="Times New Roman"/>
          <w:color w:val="FF0000"/>
          <w:sz w:val="24"/>
          <w:szCs w:val="24"/>
          <w:lang w:val="ru-RU"/>
        </w:rPr>
      </w:pPr>
    </w:p>
    <w:p w:rsidR="00140C7C" w:rsidRPr="00140C7C" w:rsidRDefault="00140C7C" w:rsidP="00140C7C">
      <w:pPr>
        <w:spacing w:after="0" w:line="240" w:lineRule="auto"/>
        <w:jc w:val="both"/>
        <w:rPr>
          <w:rFonts w:ascii="Times New Roman" w:hAnsi="Times New Roman"/>
          <w:sz w:val="24"/>
          <w:szCs w:val="24"/>
          <w:lang w:val="ru-RU"/>
        </w:rPr>
      </w:pPr>
      <w:r w:rsidRPr="00140C7C">
        <w:rPr>
          <w:rFonts w:ascii="Times New Roman" w:hAnsi="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40C7C">
        <w:rPr>
          <w:rFonts w:ascii="Times New Roman" w:hAnsi="Times New Roman"/>
          <w:sz w:val="24"/>
          <w:szCs w:val="24"/>
          <w:lang w:val="ru-RU"/>
        </w:rPr>
        <w:t xml:space="preserve"> узимајући као релевантну цену по јединици мере</w:t>
      </w:r>
      <w:r w:rsidRPr="00140C7C">
        <w:rPr>
          <w:rFonts w:ascii="Times New Roman" w:hAnsi="Times New Roman"/>
          <w:sz w:val="24"/>
          <w:szCs w:val="24"/>
          <w:lang w:val="sr-Cyrl-CS"/>
        </w:rPr>
        <w:t>.</w:t>
      </w:r>
      <w:r w:rsidRPr="00140C7C">
        <w:rPr>
          <w:rFonts w:ascii="Times New Roman" w:hAnsi="Times New Roman"/>
          <w:sz w:val="24"/>
          <w:szCs w:val="24"/>
          <w:lang w:val="ru-RU"/>
        </w:rPr>
        <w:t xml:space="preserve"> </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ће исправке вршити на следећи начин:</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постоји разлика у износу израженом бројем и словима, износ изражен словима сматраће се тачним;</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није тачан производ јединичне цене и количине, јединична цена ће се сматрати тачном, осим у износима који су дати паушално.</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неиспарвну.</w:t>
      </w:r>
    </w:p>
    <w:p w:rsidR="009F5169" w:rsidRPr="0002651D"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lang w:val="sr-Cyrl-RS"/>
        </w:rPr>
      </w:pP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617913" w:rsidRPr="00FD636A" w:rsidRDefault="00617913" w:rsidP="00617913">
      <w:pPr>
        <w:widowControl w:val="0"/>
        <w:overflowPunct w:val="0"/>
        <w:autoSpaceDE w:val="0"/>
        <w:autoSpaceDN w:val="0"/>
        <w:adjustRightInd w:val="0"/>
        <w:spacing w:after="0" w:line="211" w:lineRule="auto"/>
        <w:jc w:val="both"/>
        <w:rPr>
          <w:rFonts w:ascii="Times New Roman" w:hAnsi="Times New Roman"/>
          <w:b/>
          <w:bCs/>
          <w:i/>
          <w:sz w:val="24"/>
          <w:szCs w:val="24"/>
        </w:rPr>
      </w:pPr>
      <w:r w:rsidRPr="00FD636A">
        <w:rPr>
          <w:rFonts w:ascii="Times New Roman" w:hAnsi="Times New Roman"/>
          <w:b/>
          <w:bCs/>
          <w:i/>
          <w:iCs/>
          <w:sz w:val="24"/>
          <w:szCs w:val="24"/>
        </w:rPr>
        <w:t>2</w:t>
      </w:r>
      <w:r w:rsidR="0008548E">
        <w:rPr>
          <w:rFonts w:ascii="Times New Roman" w:hAnsi="Times New Roman"/>
          <w:b/>
          <w:bCs/>
          <w:i/>
          <w:iCs/>
          <w:sz w:val="24"/>
          <w:szCs w:val="24"/>
          <w:lang w:val="sr-Cyrl-CS"/>
        </w:rPr>
        <w:t>2</w:t>
      </w:r>
      <w:r w:rsidRPr="00FD636A">
        <w:rPr>
          <w:rFonts w:ascii="Times New Roman" w:hAnsi="Times New Roman"/>
          <w:b/>
          <w:bCs/>
          <w:i/>
          <w:sz w:val="24"/>
          <w:szCs w:val="24"/>
        </w:rPr>
        <w:t>.</w:t>
      </w:r>
      <w:r w:rsidR="002C7046" w:rsidRPr="00317098">
        <w:rPr>
          <w:rFonts w:ascii="Times New Roman" w:hAnsi="Times New Roman"/>
          <w:b/>
          <w:bCs/>
          <w:sz w:val="24"/>
          <w:szCs w:val="24"/>
        </w:rPr>
        <w:t xml:space="preserve"> </w:t>
      </w:r>
      <w:r w:rsidRPr="00FD636A">
        <w:rPr>
          <w:rFonts w:ascii="Times New Roman" w:hAnsi="Times New Roman"/>
          <w:b/>
          <w:bCs/>
          <w:i/>
          <w:sz w:val="24"/>
          <w:szCs w:val="24"/>
        </w:rPr>
        <w:t>НАЧИН И РОК ЗА ПОДНОШЕЊЕ ЗАХТЕВА ЗА ЗАШТИТУ ПРАВА</w:t>
      </w:r>
      <w:r w:rsidR="002C7046" w:rsidRPr="00FD636A">
        <w:rPr>
          <w:rFonts w:ascii="Times New Roman" w:hAnsi="Times New Roman"/>
          <w:b/>
          <w:bCs/>
          <w:i/>
          <w:sz w:val="24"/>
          <w:szCs w:val="24"/>
        </w:rPr>
        <w:t xml:space="preserve"> </w:t>
      </w:r>
      <w:r w:rsidRPr="00FD636A">
        <w:rPr>
          <w:rFonts w:ascii="Times New Roman" w:hAnsi="Times New Roman"/>
          <w:b/>
          <w:bCs/>
          <w:i/>
          <w:sz w:val="24"/>
          <w:szCs w:val="24"/>
        </w:rPr>
        <w:t>ПОНУЂАЧА</w:t>
      </w:r>
    </w:p>
    <w:p w:rsidR="00BF68EF" w:rsidRDefault="00BF68EF" w:rsidP="00617913">
      <w:pPr>
        <w:widowControl w:val="0"/>
        <w:overflowPunct w:val="0"/>
        <w:autoSpaceDE w:val="0"/>
        <w:autoSpaceDN w:val="0"/>
        <w:adjustRightInd w:val="0"/>
        <w:spacing w:after="0" w:line="211" w:lineRule="auto"/>
        <w:jc w:val="both"/>
        <w:rPr>
          <w:rFonts w:ascii="Times New Roman" w:hAnsi="Times New Roman"/>
          <w:b/>
          <w:sz w:val="24"/>
          <w:szCs w:val="24"/>
          <w:lang w:val="sr-Cyrl-CS"/>
        </w:rPr>
      </w:pPr>
    </w:p>
    <w:p w:rsidR="00DF5305" w:rsidRPr="00DF5305" w:rsidRDefault="00DF5305" w:rsidP="00DF5305">
      <w:pPr>
        <w:spacing w:after="0"/>
        <w:jc w:val="both"/>
        <w:rPr>
          <w:rFonts w:ascii="Times New Roman" w:hAnsi="Times New Roman"/>
          <w:sz w:val="24"/>
          <w:szCs w:val="24"/>
        </w:rPr>
      </w:pPr>
      <w:r w:rsidRPr="00DF5305">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0907C7" w:rsidRPr="000907C7" w:rsidRDefault="0020495B" w:rsidP="00DF5305">
      <w:pPr>
        <w:widowControl w:val="0"/>
        <w:overflowPunct w:val="0"/>
        <w:autoSpaceDE w:val="0"/>
        <w:autoSpaceDN w:val="0"/>
        <w:adjustRightInd w:val="0"/>
        <w:spacing w:after="0" w:line="232" w:lineRule="auto"/>
        <w:jc w:val="both"/>
        <w:rPr>
          <w:rFonts w:ascii="Times New Roman" w:hAnsi="Times New Roman"/>
          <w:sz w:val="24"/>
          <w:szCs w:val="24"/>
          <w:lang w:val="sr-Cyrl-CS"/>
        </w:rPr>
      </w:pPr>
      <w:r w:rsidRPr="0020495B">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Pr="001C2268">
        <w:rPr>
          <w:rFonts w:ascii="Arial" w:hAnsi="Arial" w:cs="Arial"/>
        </w:rPr>
        <w:t xml:space="preserve"> </w:t>
      </w:r>
      <w:r w:rsidRPr="00A66F4B">
        <w:rPr>
          <w:rFonts w:ascii="Times New Roman" w:eastAsia="TimesNewRomanPSMT" w:hAnsi="Times New Roman"/>
          <w:bCs/>
          <w:sz w:val="24"/>
          <w:szCs w:val="24"/>
        </w:rPr>
        <w:t>Захтев за заштиту права се доставља непосредно, електронском поштом</w:t>
      </w:r>
      <w:r w:rsidRPr="00A66F4B">
        <w:rPr>
          <w:rFonts w:ascii="Times New Roman" w:hAnsi="Times New Roman"/>
          <w:sz w:val="24"/>
          <w:szCs w:val="24"/>
          <w:lang w:val="sr-Cyrl-CS"/>
        </w:rPr>
        <w:t xml:space="preserve"> на </w:t>
      </w:r>
      <w:r w:rsidRPr="00A66F4B">
        <w:rPr>
          <w:rFonts w:ascii="Times New Roman" w:hAnsi="Times New Roman"/>
          <w:iCs/>
          <w:sz w:val="24"/>
          <w:szCs w:val="24"/>
          <w:lang w:val="en-US"/>
        </w:rPr>
        <w:t>e</w:t>
      </w:r>
      <w:r w:rsidRPr="00A66F4B">
        <w:rPr>
          <w:rFonts w:ascii="Times New Roman" w:hAnsi="Times New Roman"/>
          <w:iCs/>
          <w:sz w:val="24"/>
          <w:szCs w:val="24"/>
          <w:lang w:val="ru-RU"/>
        </w:rPr>
        <w:t>-</w:t>
      </w:r>
      <w:r w:rsidRPr="00A66F4B">
        <w:rPr>
          <w:rFonts w:ascii="Times New Roman" w:hAnsi="Times New Roman"/>
          <w:iCs/>
          <w:sz w:val="24"/>
          <w:szCs w:val="24"/>
          <w:lang w:val="en-US"/>
        </w:rPr>
        <w:t>mail</w:t>
      </w:r>
      <w:r w:rsidRPr="00A66F4B">
        <w:rPr>
          <w:rFonts w:ascii="Times New Roman" w:hAnsi="Times New Roman"/>
          <w:sz w:val="24"/>
          <w:szCs w:val="24"/>
          <w:lang w:val="sr-Latn-BA"/>
        </w:rPr>
        <w:t xml:space="preserve"> </w:t>
      </w:r>
      <w:hyperlink r:id="rId12" w:history="1">
        <w:r w:rsidR="009F5169" w:rsidRPr="00D556F1">
          <w:rPr>
            <w:rStyle w:val="Hyperlink"/>
            <w:rFonts w:ascii="Times New Roman" w:hAnsi="Times New Roman"/>
            <w:b/>
            <w:sz w:val="24"/>
            <w:szCs w:val="24"/>
          </w:rPr>
          <w:t>dradovic12@mts.rs</w:t>
        </w:r>
      </w:hyperlink>
      <w:r w:rsidRPr="00A66F4B">
        <w:rPr>
          <w:rFonts w:ascii="Times New Roman" w:hAnsi="Times New Roman"/>
          <w:b/>
          <w:color w:val="0070C0"/>
          <w:sz w:val="24"/>
          <w:szCs w:val="24"/>
        </w:rPr>
        <w:t xml:space="preserve"> </w:t>
      </w:r>
      <w:r w:rsidRPr="00A66F4B">
        <w:rPr>
          <w:rFonts w:ascii="Times New Roman" w:hAnsi="Times New Roman"/>
          <w:sz w:val="24"/>
          <w:szCs w:val="24"/>
        </w:rPr>
        <w:t>или факсом</w:t>
      </w:r>
      <w:r w:rsidRPr="00A66F4B">
        <w:rPr>
          <w:rFonts w:ascii="Times New Roman" w:hAnsi="Times New Roman"/>
          <w:sz w:val="24"/>
          <w:szCs w:val="24"/>
          <w:lang w:val="sr-Cyrl-CS"/>
        </w:rPr>
        <w:t xml:space="preserve"> на број</w:t>
      </w:r>
      <w:r w:rsidRPr="00A66F4B">
        <w:rPr>
          <w:rFonts w:ascii="Times New Roman" w:hAnsi="Times New Roman"/>
          <w:i/>
          <w:sz w:val="24"/>
          <w:szCs w:val="24"/>
          <w:lang w:val="ru-RU"/>
        </w:rPr>
        <w:t xml:space="preserve"> </w:t>
      </w:r>
      <w:r w:rsidRPr="00A66F4B">
        <w:rPr>
          <w:rFonts w:ascii="Times New Roman" w:hAnsi="Times New Roman"/>
          <w:sz w:val="24"/>
          <w:szCs w:val="24"/>
          <w:lang w:val="sr-Cyrl-CS"/>
        </w:rPr>
        <w:t>0</w:t>
      </w:r>
      <w:r w:rsidR="00A66F4B">
        <w:rPr>
          <w:rFonts w:ascii="Times New Roman" w:hAnsi="Times New Roman"/>
          <w:sz w:val="24"/>
          <w:szCs w:val="24"/>
          <w:lang w:val="en-US"/>
        </w:rPr>
        <w:t>10</w:t>
      </w:r>
      <w:r w:rsidRPr="00A66F4B">
        <w:rPr>
          <w:rFonts w:ascii="Times New Roman" w:hAnsi="Times New Roman"/>
          <w:sz w:val="24"/>
          <w:szCs w:val="24"/>
          <w:lang w:val="sr-Cyrl-CS"/>
        </w:rPr>
        <w:t>/</w:t>
      </w:r>
      <w:r w:rsidR="009F5169">
        <w:rPr>
          <w:rFonts w:ascii="Times New Roman" w:hAnsi="Times New Roman"/>
          <w:sz w:val="24"/>
          <w:szCs w:val="24"/>
          <w:lang w:val="en-US"/>
        </w:rPr>
        <w:t>312-435</w:t>
      </w:r>
      <w:r w:rsidR="00A66F4B">
        <w:rPr>
          <w:rFonts w:ascii="Times New Roman" w:hAnsi="Times New Roman"/>
          <w:sz w:val="24"/>
          <w:szCs w:val="24"/>
          <w:lang w:val="en-US"/>
        </w:rPr>
        <w:t xml:space="preserve"> </w:t>
      </w:r>
      <w:r w:rsidRPr="00A66F4B">
        <w:rPr>
          <w:rFonts w:ascii="Times New Roman" w:eastAsia="TimesNewRomanPSMT" w:hAnsi="Times New Roman"/>
          <w:bCs/>
          <w:sz w:val="24"/>
          <w:szCs w:val="24"/>
        </w:rPr>
        <w:t>или препорученом пошиљком са повратницом.</w:t>
      </w:r>
      <w:r w:rsidRPr="00762D5E">
        <w:rPr>
          <w:rFonts w:ascii="Arial" w:eastAsia="TimesNewRomanPSMT" w:hAnsi="Arial" w:cs="Arial"/>
          <w:bCs/>
          <w:color w:val="FF0000"/>
          <w:lang w:val="sr-Cyrl-CS"/>
        </w:rPr>
        <w:t xml:space="preserve"> </w:t>
      </w:r>
      <w:r w:rsidR="008B1B1C" w:rsidRPr="00317098">
        <w:rPr>
          <w:rFonts w:ascii="Times New Roman" w:hAnsi="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0907C7">
        <w:rPr>
          <w:rFonts w:ascii="Times New Roman" w:hAnsi="Times New Roman"/>
          <w:sz w:val="24"/>
          <w:szCs w:val="24"/>
          <w:lang w:val="sr-Cyrl-CS"/>
        </w:rPr>
        <w:t>Н</w:t>
      </w:r>
      <w:r w:rsidR="008B1B1C" w:rsidRPr="00317098">
        <w:rPr>
          <w:rFonts w:ascii="Times New Roman" w:hAnsi="Times New Roman"/>
          <w:sz w:val="24"/>
          <w:szCs w:val="24"/>
        </w:rPr>
        <w:t>аручилац објављује обавештење о поднетом захтеву на Порталу јавних набавки</w:t>
      </w:r>
      <w:r w:rsidR="000907C7">
        <w:rPr>
          <w:rFonts w:ascii="Times New Roman" w:hAnsi="Times New Roman"/>
          <w:sz w:val="24"/>
          <w:szCs w:val="24"/>
          <w:lang w:val="sr-Cyrl-CS"/>
        </w:rPr>
        <w:t xml:space="preserve"> и на својој интернет страници</w:t>
      </w:r>
      <w:r w:rsidR="008B1B1C" w:rsidRPr="00317098">
        <w:rPr>
          <w:rFonts w:ascii="Times New Roman" w:hAnsi="Times New Roman"/>
          <w:sz w:val="24"/>
          <w:szCs w:val="24"/>
        </w:rPr>
        <w:t xml:space="preserve"> најкасније у року од</w:t>
      </w:r>
      <w:r w:rsidR="000907C7">
        <w:rPr>
          <w:rFonts w:ascii="Times New Roman" w:hAnsi="Times New Roman"/>
          <w:sz w:val="24"/>
          <w:szCs w:val="24"/>
        </w:rPr>
        <w:t xml:space="preserve"> 2 дана од дана пријема захтева</w:t>
      </w:r>
      <w:r w:rsidR="000907C7">
        <w:rPr>
          <w:rFonts w:ascii="Times New Roman" w:hAnsi="Times New Roman"/>
          <w:sz w:val="24"/>
          <w:szCs w:val="24"/>
          <w:lang w:val="sr-Cyrl-CS"/>
        </w:rPr>
        <w:t>.</w:t>
      </w:r>
    </w:p>
    <w:p w:rsidR="008B1B1C" w:rsidRPr="007F033A" w:rsidRDefault="008B1B1C" w:rsidP="007F033A">
      <w:pPr>
        <w:spacing w:after="0"/>
        <w:jc w:val="both"/>
        <w:rPr>
          <w:rFonts w:ascii="Times New Roman" w:hAnsi="Times New Roman"/>
          <w:color w:val="FF0000"/>
          <w:sz w:val="24"/>
          <w:szCs w:val="24"/>
        </w:rPr>
      </w:pPr>
      <w:r w:rsidRPr="0031709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sz w:val="24"/>
          <w:szCs w:val="24"/>
        </w:rPr>
        <w:t>3</w:t>
      </w:r>
      <w:r w:rsidRPr="00317098">
        <w:rPr>
          <w:rFonts w:ascii="Times New Roman" w:hAnsi="Times New Roman"/>
          <w:sz w:val="24"/>
          <w:szCs w:val="24"/>
        </w:rPr>
        <w:t xml:space="preserve"> дана пре истека рока за подношење понуда, без обзира на начин достављања </w:t>
      </w:r>
      <w:r w:rsidR="007F033A" w:rsidRPr="007F033A">
        <w:rPr>
          <w:rFonts w:ascii="Times New Roman" w:hAnsi="Times New Roman"/>
          <w:sz w:val="24"/>
          <w:szCs w:val="24"/>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007F033A" w:rsidRPr="007F033A">
        <w:rPr>
          <w:rFonts w:ascii="Times New Roman" w:hAnsi="Times New Roman"/>
          <w:color w:val="FF0000"/>
          <w:sz w:val="24"/>
          <w:szCs w:val="24"/>
        </w:rPr>
        <w:t xml:space="preserve">  </w:t>
      </w: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8B1B1C" w:rsidRPr="00317098" w:rsidRDefault="008B1B1C" w:rsidP="007F033A">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sz w:val="24"/>
          <w:szCs w:val="24"/>
        </w:rPr>
        <w:t>5</w:t>
      </w:r>
      <w:r w:rsidRPr="00317098">
        <w:rPr>
          <w:rFonts w:ascii="Times New Roman" w:hAnsi="Times New Roman"/>
          <w:sz w:val="24"/>
          <w:szCs w:val="24"/>
        </w:rPr>
        <w:t xml:space="preserve"> дана од дана </w:t>
      </w:r>
      <w:r w:rsidR="000907C7">
        <w:rPr>
          <w:rFonts w:ascii="Times New Roman" w:hAnsi="Times New Roman"/>
          <w:sz w:val="24"/>
          <w:szCs w:val="24"/>
          <w:lang w:val="sr-Cyrl-CS"/>
        </w:rPr>
        <w:t>објављивања одлуке на Порталу јавних набавки</w:t>
      </w:r>
      <w:r w:rsidRPr="00317098">
        <w:rPr>
          <w:rFonts w:ascii="Times New Roman" w:hAnsi="Times New Roman"/>
          <w:sz w:val="24"/>
          <w:szCs w:val="24"/>
        </w:rPr>
        <w:t>.</w:t>
      </w:r>
    </w:p>
    <w:p w:rsidR="008B1B1C" w:rsidRPr="00317098" w:rsidRDefault="008B1B1C" w:rsidP="007F033A">
      <w:pPr>
        <w:widowControl w:val="0"/>
        <w:autoSpaceDE w:val="0"/>
        <w:autoSpaceDN w:val="0"/>
        <w:adjustRightInd w:val="0"/>
        <w:spacing w:after="0" w:line="58" w:lineRule="exact"/>
        <w:rPr>
          <w:rFonts w:ascii="Times New Roman" w:hAnsi="Times New Roman"/>
          <w:sz w:val="24"/>
          <w:szCs w:val="24"/>
        </w:rPr>
      </w:pPr>
    </w:p>
    <w:p w:rsidR="008B1B1C" w:rsidRPr="00317098" w:rsidRDefault="008B1B1C" w:rsidP="007F033A">
      <w:pPr>
        <w:spacing w:after="0"/>
        <w:jc w:val="both"/>
        <w:rPr>
          <w:rFonts w:ascii="Times New Roman" w:hAnsi="Times New Roman"/>
          <w:sz w:val="24"/>
          <w:szCs w:val="24"/>
        </w:rPr>
      </w:pPr>
      <w:r w:rsidRPr="00317098">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7F033A" w:rsidRPr="007F033A">
        <w:rPr>
          <w:rFonts w:ascii="Times New Roman" w:hAnsi="Times New Roman"/>
          <w:sz w:val="24"/>
          <w:szCs w:val="24"/>
        </w:rPr>
        <w:t xml:space="preserve">захтева из чл.149. ст.3. и 4.Закона, а подносилац захтева га није поднео пре истека тог рока. </w:t>
      </w:r>
    </w:p>
    <w:p w:rsidR="008B1B1C" w:rsidRPr="00317098" w:rsidRDefault="008B1B1C" w:rsidP="007F033A">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B1B1C" w:rsidRPr="00317098" w:rsidRDefault="008B1B1C" w:rsidP="008B1B1C">
      <w:pPr>
        <w:widowControl w:val="0"/>
        <w:autoSpaceDE w:val="0"/>
        <w:autoSpaceDN w:val="0"/>
        <w:adjustRightInd w:val="0"/>
        <w:spacing w:after="0" w:line="59" w:lineRule="exact"/>
        <w:rPr>
          <w:rFonts w:ascii="Times New Roman" w:hAnsi="Times New Roman"/>
          <w:sz w:val="24"/>
          <w:szCs w:val="24"/>
        </w:rPr>
      </w:pP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lang w:val="sr-Cyrl-CS"/>
        </w:rPr>
        <w:t>З</w:t>
      </w:r>
      <w:r w:rsidRPr="007F033A">
        <w:rPr>
          <w:rFonts w:ascii="Times New Roman" w:hAnsi="Times New Roman"/>
          <w:sz w:val="24"/>
          <w:szCs w:val="24"/>
        </w:rPr>
        <w:t>ахтев за заштиту права не задржава даље активности наручиоца у поступку јавне набавке у складу са одредбама члана 150. Закона.</w:t>
      </w:r>
    </w:p>
    <w:p w:rsidR="009270D2" w:rsidRPr="00614810" w:rsidRDefault="008B1B1C" w:rsidP="00614810">
      <w:pPr>
        <w:spacing w:after="0" w:line="240" w:lineRule="auto"/>
        <w:jc w:val="both"/>
        <w:rPr>
          <w:rFonts w:ascii="Times New Roman" w:hAnsi="Times New Roman"/>
          <w:sz w:val="24"/>
          <w:szCs w:val="24"/>
          <w:lang w:val="sr-Cyrl-CS"/>
        </w:rPr>
      </w:pPr>
      <w:r w:rsidRPr="00317098">
        <w:rPr>
          <w:rFonts w:ascii="Times New Roman" w:hAnsi="Times New Roman"/>
          <w:sz w:val="24"/>
          <w:szCs w:val="24"/>
        </w:rPr>
        <w:t xml:space="preserve">Подносилац захтева је дужан да на рачун буџета Републике Србије уплати таксу у износу од </w:t>
      </w:r>
      <w:r w:rsidR="003438AC">
        <w:rPr>
          <w:rFonts w:ascii="Times New Roman" w:hAnsi="Times New Roman"/>
          <w:sz w:val="24"/>
          <w:szCs w:val="24"/>
          <w:lang w:val="sr-Cyrl-CS"/>
        </w:rPr>
        <w:t>6</w:t>
      </w:r>
      <w:r w:rsidRPr="00317098">
        <w:rPr>
          <w:rFonts w:ascii="Times New Roman" w:hAnsi="Times New Roman"/>
          <w:sz w:val="24"/>
          <w:szCs w:val="24"/>
        </w:rPr>
        <w:t>0.000,00 динара на број жиро рачуна: 840-</w:t>
      </w:r>
      <w:r w:rsidR="003438AC">
        <w:rPr>
          <w:rFonts w:ascii="Times New Roman" w:hAnsi="Times New Roman"/>
          <w:sz w:val="24"/>
          <w:szCs w:val="24"/>
          <w:lang w:val="sr-Cyrl-CS"/>
        </w:rPr>
        <w:t>30678845-06</w:t>
      </w:r>
      <w:r w:rsidRPr="00317098">
        <w:rPr>
          <w:rFonts w:ascii="Times New Roman" w:hAnsi="Times New Roman"/>
          <w:sz w:val="24"/>
          <w:szCs w:val="24"/>
        </w:rPr>
        <w:t>, шифра плаћања: 153, позив на број</w:t>
      </w:r>
      <w:r w:rsidR="003438AC">
        <w:rPr>
          <w:rFonts w:ascii="Times New Roman" w:hAnsi="Times New Roman"/>
          <w:sz w:val="24"/>
          <w:szCs w:val="24"/>
          <w:lang w:val="sr-Cyrl-CS"/>
        </w:rPr>
        <w:t>:</w:t>
      </w:r>
      <w:r w:rsidRPr="00317098">
        <w:rPr>
          <w:rFonts w:ascii="Times New Roman" w:hAnsi="Times New Roman"/>
          <w:sz w:val="24"/>
          <w:szCs w:val="24"/>
        </w:rPr>
        <w:t xml:space="preserve"> </w:t>
      </w:r>
      <w:r w:rsidR="003438AC" w:rsidRPr="003438AC">
        <w:rPr>
          <w:rFonts w:ascii="Times New Roman" w:hAnsi="Times New Roman"/>
          <w:sz w:val="24"/>
          <w:szCs w:val="24"/>
        </w:rPr>
        <w:t>подаци о броју или ознаци јавне набавке поводом које се подноси захтев за заштиту права</w:t>
      </w:r>
      <w:r w:rsidR="003438AC" w:rsidRPr="003438AC">
        <w:rPr>
          <w:rFonts w:ascii="Times New Roman" w:hAnsi="Times New Roman"/>
          <w:sz w:val="24"/>
          <w:szCs w:val="24"/>
          <w:lang w:val="en-US"/>
        </w:rPr>
        <w:t xml:space="preserve">, </w:t>
      </w:r>
      <w:r w:rsidR="003438AC" w:rsidRPr="003438AC">
        <w:rPr>
          <w:rFonts w:ascii="Times New Roman" w:hAnsi="Times New Roman"/>
          <w:bCs/>
          <w:sz w:val="24"/>
          <w:szCs w:val="24"/>
          <w:lang w:val="en-US"/>
        </w:rPr>
        <w:t>сврха уплате</w:t>
      </w:r>
      <w:r w:rsidR="003438AC" w:rsidRPr="003438AC">
        <w:rPr>
          <w:rFonts w:ascii="Times New Roman" w:hAnsi="Times New Roman"/>
          <w:sz w:val="24"/>
          <w:szCs w:val="24"/>
          <w:lang w:val="en-US"/>
        </w:rPr>
        <w:t xml:space="preserve">: </w:t>
      </w:r>
      <w:r w:rsidR="003438AC" w:rsidRPr="003438AC">
        <w:rPr>
          <w:rFonts w:ascii="Times New Roman" w:hAnsi="Times New Roman"/>
          <w:sz w:val="24"/>
          <w:szCs w:val="24"/>
        </w:rPr>
        <w:t xml:space="preserve">такса за ЗЗП, назив наручиоца, број или ознака јавне набавке поводом које се подноси захтев за заштиту права, </w:t>
      </w:r>
      <w:r w:rsidR="003438AC" w:rsidRPr="003438AC">
        <w:rPr>
          <w:rFonts w:ascii="Times New Roman" w:hAnsi="Times New Roman"/>
          <w:bCs/>
          <w:sz w:val="24"/>
          <w:szCs w:val="24"/>
          <w:lang w:val="en-US"/>
        </w:rPr>
        <w:t>корисник</w:t>
      </w:r>
      <w:r w:rsidR="003438AC" w:rsidRPr="003438AC">
        <w:rPr>
          <w:rFonts w:ascii="Times New Roman" w:hAnsi="Times New Roman"/>
          <w:sz w:val="24"/>
          <w:szCs w:val="24"/>
          <w:lang w:val="en-US"/>
        </w:rPr>
        <w:t>: буџет Републике Србије.</w:t>
      </w:r>
    </w:p>
    <w:p w:rsidR="007F033A" w:rsidRPr="007F033A" w:rsidRDefault="007F033A" w:rsidP="007F033A">
      <w:pPr>
        <w:spacing w:after="0"/>
        <w:jc w:val="both"/>
        <w:rPr>
          <w:rFonts w:ascii="Times New Roman" w:eastAsia="TimesNewRomanPSMT" w:hAnsi="Times New Roman"/>
          <w:bCs/>
          <w:sz w:val="24"/>
          <w:szCs w:val="24"/>
        </w:rPr>
      </w:pPr>
      <w:r w:rsidRPr="007F033A">
        <w:rPr>
          <w:rFonts w:ascii="Times New Roman" w:hAnsi="Times New Roman"/>
          <w:sz w:val="24"/>
          <w:szCs w:val="24"/>
        </w:rPr>
        <w:t>Комплетно упутство о уплати таксе може</w:t>
      </w:r>
      <w:r>
        <w:rPr>
          <w:rFonts w:ascii="Times New Roman" w:hAnsi="Times New Roman"/>
          <w:sz w:val="24"/>
          <w:szCs w:val="24"/>
          <w:lang w:val="sr-Cyrl-CS"/>
        </w:rPr>
        <w:t xml:space="preserve"> се</w:t>
      </w:r>
      <w:r w:rsidRPr="007F033A">
        <w:rPr>
          <w:rFonts w:ascii="Times New Roman" w:hAnsi="Times New Roman"/>
          <w:sz w:val="24"/>
          <w:szCs w:val="24"/>
        </w:rPr>
        <w:t xml:space="preserve"> преузети на сајту Републичке комисије за заштиту права у поступцима јавних набавки www.kjn.gov.rs</w:t>
      </w:r>
    </w:p>
    <w:p w:rsidR="007F033A" w:rsidRPr="007F033A" w:rsidRDefault="007F033A" w:rsidP="007F033A">
      <w:pPr>
        <w:spacing w:after="0"/>
        <w:jc w:val="both"/>
        <w:rPr>
          <w:rFonts w:ascii="Times New Roman" w:hAnsi="Times New Roman"/>
          <w:sz w:val="24"/>
          <w:szCs w:val="24"/>
        </w:rPr>
      </w:pPr>
      <w:r w:rsidRPr="007F033A">
        <w:rPr>
          <w:rFonts w:ascii="Times New Roman" w:eastAsia="TimesNewRomanPSMT" w:hAnsi="Times New Roman"/>
          <w:bCs/>
          <w:sz w:val="24"/>
          <w:szCs w:val="24"/>
        </w:rPr>
        <w:t>Поступак заштите права понуђача регулисан је одредбама чл. 138. - 167. Закона.</w:t>
      </w:r>
    </w:p>
    <w:p w:rsidR="00241A6E" w:rsidRPr="009270D2" w:rsidRDefault="00241A6E" w:rsidP="00617913">
      <w:pPr>
        <w:widowControl w:val="0"/>
        <w:autoSpaceDE w:val="0"/>
        <w:autoSpaceDN w:val="0"/>
        <w:adjustRightInd w:val="0"/>
        <w:spacing w:after="0" w:line="31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rPr>
      </w:pPr>
      <w:r w:rsidRPr="00317098">
        <w:rPr>
          <w:rFonts w:ascii="Times New Roman" w:hAnsi="Times New Roman"/>
          <w:b/>
          <w:bCs/>
          <w:i/>
          <w:iCs/>
          <w:sz w:val="24"/>
          <w:szCs w:val="24"/>
        </w:rPr>
        <w:t>2</w:t>
      </w:r>
      <w:r w:rsidR="00EB1E72">
        <w:rPr>
          <w:rFonts w:ascii="Times New Roman" w:hAnsi="Times New Roman"/>
          <w:b/>
          <w:bCs/>
          <w:i/>
          <w:iCs/>
          <w:sz w:val="24"/>
          <w:szCs w:val="24"/>
          <w:lang w:val="sr-Cyrl-CS"/>
        </w:rPr>
        <w:t>3</w:t>
      </w:r>
      <w:r w:rsidRPr="00317098">
        <w:rPr>
          <w:rFonts w:ascii="Times New Roman" w:hAnsi="Times New Roman"/>
          <w:b/>
          <w:bCs/>
          <w:sz w:val="24"/>
          <w:szCs w:val="24"/>
        </w:rPr>
        <w:t>.</w:t>
      </w:r>
      <w:r w:rsidR="000E49A8" w:rsidRPr="00317098">
        <w:rPr>
          <w:rFonts w:ascii="Times New Roman" w:hAnsi="Times New Roman"/>
          <w:b/>
          <w:bCs/>
          <w:sz w:val="24"/>
          <w:szCs w:val="24"/>
        </w:rPr>
        <w:t xml:space="preserve"> </w:t>
      </w:r>
      <w:r w:rsidRPr="00FD636A">
        <w:rPr>
          <w:rFonts w:ascii="Times New Roman" w:hAnsi="Times New Roman"/>
          <w:b/>
          <w:bCs/>
          <w:i/>
          <w:sz w:val="24"/>
          <w:szCs w:val="24"/>
        </w:rPr>
        <w:t>РОК У КОЈЕМ ЋЕ УГОВОР БИТИ ЗАКЉУЧЕН</w:t>
      </w:r>
    </w:p>
    <w:p w:rsidR="000E49A8" w:rsidRPr="00317098" w:rsidRDefault="000E49A8"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10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Уговор о јавној набавци ће бити </w:t>
      </w:r>
      <w:r w:rsidR="002F2CED" w:rsidRPr="002F2CED">
        <w:rPr>
          <w:rFonts w:ascii="Times New Roman" w:hAnsi="Times New Roman"/>
          <w:sz w:val="24"/>
          <w:szCs w:val="24"/>
        </w:rPr>
        <w:t>достављен понуђачу којем је уговор додељен у</w:t>
      </w:r>
      <w:r w:rsidR="002F2CED">
        <w:rPr>
          <w:rFonts w:ascii="Arial" w:hAnsi="Arial" w:cs="Arial"/>
        </w:rPr>
        <w:t xml:space="preserve"> </w:t>
      </w:r>
      <w:r w:rsidRPr="00317098">
        <w:rPr>
          <w:rFonts w:ascii="Times New Roman" w:hAnsi="Times New Roman"/>
          <w:sz w:val="24"/>
          <w:szCs w:val="24"/>
        </w:rPr>
        <w:t xml:space="preserve">року од </w:t>
      </w:r>
      <w:r w:rsidR="0002651D">
        <w:rPr>
          <w:rFonts w:ascii="Times New Roman" w:hAnsi="Times New Roman"/>
          <w:sz w:val="24"/>
          <w:szCs w:val="24"/>
          <w:lang w:val="sr-Cyrl-RS"/>
        </w:rPr>
        <w:t>5</w:t>
      </w:r>
      <w:r w:rsidRPr="00317098">
        <w:rPr>
          <w:rFonts w:ascii="Times New Roman" w:hAnsi="Times New Roman"/>
          <w:sz w:val="24"/>
          <w:szCs w:val="24"/>
        </w:rPr>
        <w:t xml:space="preserve"> дана од дана протека рока за подношење захтева за заштиту права из члана 149. Закона.</w:t>
      </w:r>
    </w:p>
    <w:p w:rsidR="00140C7C" w:rsidRPr="00306FDC" w:rsidRDefault="00617913" w:rsidP="00306FDC">
      <w:pPr>
        <w:widowControl w:val="0"/>
        <w:overflowPunct w:val="0"/>
        <w:autoSpaceDE w:val="0"/>
        <w:autoSpaceDN w:val="0"/>
        <w:adjustRightInd w:val="0"/>
        <w:spacing w:after="0" w:line="220" w:lineRule="auto"/>
        <w:jc w:val="both"/>
        <w:rPr>
          <w:rFonts w:ascii="Times New Roman" w:hAnsi="Times New Roman"/>
          <w:sz w:val="24"/>
          <w:szCs w:val="24"/>
          <w:lang w:val="sr-Cyrl-RS"/>
        </w:rPr>
      </w:pPr>
      <w:r w:rsidRPr="00317098">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2651D" w:rsidRDefault="0002651D" w:rsidP="00617913">
      <w:pPr>
        <w:spacing w:after="0" w:line="240" w:lineRule="auto"/>
        <w:rPr>
          <w:rFonts w:ascii="Times New Roman" w:hAnsi="Times New Roman"/>
          <w:b/>
          <w:sz w:val="24"/>
          <w:szCs w:val="24"/>
          <w:lang w:val="sr-Cyrl-CS"/>
        </w:rPr>
      </w:pPr>
    </w:p>
    <w:p w:rsidR="00140C7C" w:rsidRPr="00FD636A" w:rsidRDefault="00140C7C" w:rsidP="00140C7C">
      <w:pPr>
        <w:spacing w:after="0" w:line="240" w:lineRule="auto"/>
        <w:jc w:val="both"/>
        <w:rPr>
          <w:rFonts w:ascii="Times New Roman" w:hAnsi="Times New Roman"/>
          <w:b/>
          <w:i/>
          <w:sz w:val="24"/>
          <w:szCs w:val="24"/>
          <w:lang w:val="sr-Cyrl-CS"/>
        </w:rPr>
      </w:pPr>
      <w:r w:rsidRPr="00140C7C">
        <w:rPr>
          <w:rFonts w:ascii="Times New Roman" w:hAnsi="Times New Roman"/>
          <w:b/>
          <w:i/>
          <w:sz w:val="24"/>
          <w:szCs w:val="24"/>
          <w:lang w:val="sr-Cyrl-CS"/>
        </w:rPr>
        <w:t>2</w:t>
      </w:r>
      <w:r w:rsidR="00EB1E72">
        <w:rPr>
          <w:rFonts w:ascii="Times New Roman" w:hAnsi="Times New Roman"/>
          <w:b/>
          <w:i/>
          <w:sz w:val="24"/>
          <w:szCs w:val="24"/>
          <w:lang w:val="sr-Cyrl-CS"/>
        </w:rPr>
        <w:t>4</w:t>
      </w:r>
      <w:r w:rsidRPr="00140C7C">
        <w:rPr>
          <w:rFonts w:ascii="Times New Roman" w:hAnsi="Times New Roman"/>
          <w:b/>
          <w:i/>
          <w:sz w:val="24"/>
          <w:szCs w:val="24"/>
          <w:lang w:val="sr-Cyrl-CS"/>
        </w:rPr>
        <w:t>.</w:t>
      </w:r>
      <w:r w:rsidRPr="00140C7C">
        <w:rPr>
          <w:rFonts w:ascii="Times New Roman" w:hAnsi="Times New Roman"/>
          <w:b/>
          <w:sz w:val="24"/>
          <w:szCs w:val="24"/>
          <w:lang w:val="sr-Cyrl-CS"/>
        </w:rPr>
        <w:t xml:space="preserve"> </w:t>
      </w:r>
      <w:r w:rsidRPr="00FD636A">
        <w:rPr>
          <w:rFonts w:ascii="Times New Roman" w:hAnsi="Times New Roman"/>
          <w:b/>
          <w:i/>
          <w:sz w:val="24"/>
          <w:szCs w:val="24"/>
          <w:lang w:val="sr-Cyrl-CS"/>
        </w:rPr>
        <w:t>ОДУСТАЈАЊЕ ОД ЈАВНЕ НАБАВКЕ</w:t>
      </w:r>
    </w:p>
    <w:p w:rsidR="00140C7C" w:rsidRPr="00140C7C" w:rsidRDefault="00140C7C" w:rsidP="00140C7C">
      <w:pPr>
        <w:spacing w:after="0" w:line="240" w:lineRule="auto"/>
        <w:jc w:val="both"/>
        <w:rPr>
          <w:rFonts w:ascii="Times New Roman" w:hAnsi="Times New Roman"/>
          <w:b/>
          <w:sz w:val="24"/>
          <w:szCs w:val="24"/>
          <w:lang w:val="sr-Cyrl-CS"/>
        </w:rPr>
      </w:pPr>
      <w:r w:rsidRPr="00140C7C">
        <w:rPr>
          <w:rFonts w:ascii="Times New Roman" w:hAnsi="Times New Roman"/>
          <w:b/>
          <w:sz w:val="24"/>
          <w:szCs w:val="24"/>
          <w:lang w:val="sr-Cyrl-CS"/>
        </w:rPr>
        <w:t xml:space="preserve"> </w:t>
      </w:r>
    </w:p>
    <w:p w:rsidR="00140C7C" w:rsidRPr="00447B1D" w:rsidRDefault="00140C7C" w:rsidP="00140C7C">
      <w:pPr>
        <w:spacing w:after="0" w:line="240" w:lineRule="auto"/>
        <w:jc w:val="both"/>
        <w:rPr>
          <w:rFonts w:ascii="Times New Roman" w:hAnsi="Times New Roman"/>
          <w:bCs/>
          <w:iCs/>
          <w:sz w:val="24"/>
          <w:szCs w:val="24"/>
          <w:lang w:val="sr-Cyrl-CS"/>
        </w:rPr>
      </w:pPr>
      <w:r w:rsidRPr="00447B1D">
        <w:rPr>
          <w:rFonts w:ascii="Times New Roman" w:hAnsi="Times New Roman"/>
          <w:bCs/>
          <w:iCs/>
          <w:sz w:val="24"/>
          <w:szCs w:val="24"/>
          <w:lang w:val="ru-RU"/>
        </w:rPr>
        <w:t>Наручилац доноси одлуку о обустави поступка јавне набавке уколико нису испуњени услови за избор најповољније понуде сходно члану 109. Закона о јавним набавкама.</w:t>
      </w:r>
    </w:p>
    <w:p w:rsidR="00140C7C" w:rsidRDefault="00140C7C" w:rsidP="00140C7C">
      <w:pPr>
        <w:spacing w:after="0" w:line="240" w:lineRule="auto"/>
        <w:jc w:val="both"/>
        <w:rPr>
          <w:rFonts w:ascii="Times New Roman" w:hAnsi="Times New Roman"/>
          <w:bCs/>
          <w:sz w:val="24"/>
          <w:szCs w:val="24"/>
          <w:lang w:val="sr-Cyrl-CS"/>
        </w:rPr>
      </w:pPr>
      <w:r w:rsidRPr="00447B1D">
        <w:rPr>
          <w:rFonts w:ascii="Times New Roman" w:hAnsi="Times New Roman"/>
          <w:bCs/>
          <w:iCs/>
          <w:sz w:val="24"/>
          <w:szCs w:val="24"/>
          <w:lang w:val="ru-RU"/>
        </w:rPr>
        <w:t xml:space="preserve">Наручилац задржава право да одустане од </w:t>
      </w:r>
      <w:r w:rsidRPr="00447B1D">
        <w:rPr>
          <w:rFonts w:ascii="Times New Roman" w:hAnsi="Times New Roman"/>
          <w:bCs/>
          <w:iCs/>
          <w:sz w:val="24"/>
          <w:szCs w:val="24"/>
          <w:lang w:val="sr-Cyrl-CS"/>
        </w:rPr>
        <w:t>ј</w:t>
      </w:r>
      <w:r w:rsidRPr="00447B1D">
        <w:rPr>
          <w:rFonts w:ascii="Times New Roman" w:hAnsi="Times New Roman"/>
          <w:bCs/>
          <w:iCs/>
          <w:sz w:val="24"/>
          <w:szCs w:val="24"/>
          <w:lang w:val="ru-RU"/>
        </w:rPr>
        <w:t>авне набавке.</w:t>
      </w:r>
      <w:r w:rsidRPr="00140C7C">
        <w:rPr>
          <w:rFonts w:ascii="Times New Roman" w:hAnsi="Times New Roman"/>
          <w:bCs/>
          <w:sz w:val="24"/>
          <w:szCs w:val="24"/>
          <w:lang w:val="sr-Cyrl-CS"/>
        </w:rPr>
        <w:t xml:space="preserve"> Наручилац може да обустави</w:t>
      </w:r>
      <w:r w:rsidRPr="00140C7C">
        <w:rPr>
          <w:rFonts w:ascii="Times New Roman" w:hAnsi="Times New Roman"/>
          <w:bCs/>
          <w:sz w:val="24"/>
          <w:szCs w:val="24"/>
          <w:lang w:val="ru-RU"/>
        </w:rPr>
        <w:t xml:space="preserve"> </w:t>
      </w:r>
      <w:r w:rsidRPr="00140C7C">
        <w:rPr>
          <w:rFonts w:ascii="Times New Roman" w:hAnsi="Times New Roman"/>
          <w:bCs/>
          <w:sz w:val="24"/>
          <w:szCs w:val="24"/>
          <w:lang w:val="sr-Cyrl-CS"/>
        </w:rPr>
        <w:t>поступак јавне набавке из објективних и доказивих</w:t>
      </w:r>
      <w:r w:rsidRPr="00140C7C">
        <w:rPr>
          <w:rFonts w:ascii="Times New Roman" w:hAnsi="Times New Roman"/>
          <w:bCs/>
          <w:color w:val="FF0000"/>
          <w:sz w:val="24"/>
          <w:szCs w:val="24"/>
          <w:lang w:val="sr-Cyrl-CS"/>
        </w:rPr>
        <w:t xml:space="preserve"> </w:t>
      </w:r>
      <w:r w:rsidRPr="00140C7C">
        <w:rPr>
          <w:rFonts w:ascii="Times New Roman" w:hAnsi="Times New Roman"/>
          <w:bCs/>
          <w:sz w:val="24"/>
          <w:szCs w:val="24"/>
          <w:lang w:val="sr-Cyrl-CS"/>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140C7C" w:rsidRPr="00306FDC" w:rsidRDefault="00140C7C" w:rsidP="00140C7C">
      <w:pPr>
        <w:spacing w:after="0" w:line="240" w:lineRule="auto"/>
        <w:jc w:val="both"/>
        <w:rPr>
          <w:rFonts w:ascii="Times New Roman" w:hAnsi="Times New Roman"/>
          <w:bCs/>
          <w:sz w:val="24"/>
          <w:szCs w:val="24"/>
          <w:lang w:val="sr-Cyrl-RS"/>
        </w:rPr>
      </w:pPr>
    </w:p>
    <w:p w:rsidR="00140C7C" w:rsidRPr="00FD636A" w:rsidRDefault="00140C7C" w:rsidP="00140C7C">
      <w:pPr>
        <w:spacing w:after="0" w:line="240" w:lineRule="auto"/>
        <w:rPr>
          <w:rFonts w:ascii="Times New Roman" w:hAnsi="Times New Roman"/>
          <w:b/>
          <w:bCs/>
          <w:i/>
          <w:iCs/>
          <w:sz w:val="24"/>
          <w:szCs w:val="24"/>
          <w:lang w:val="ru-RU"/>
        </w:rPr>
      </w:pPr>
      <w:r w:rsidRPr="00140C7C">
        <w:rPr>
          <w:rFonts w:ascii="Times New Roman" w:hAnsi="Times New Roman"/>
          <w:b/>
          <w:bCs/>
          <w:i/>
          <w:iCs/>
          <w:sz w:val="24"/>
          <w:szCs w:val="24"/>
          <w:lang w:val="ru-RU"/>
        </w:rPr>
        <w:t>2</w:t>
      </w:r>
      <w:r w:rsidR="00EB1E72">
        <w:rPr>
          <w:rFonts w:ascii="Times New Roman" w:hAnsi="Times New Roman"/>
          <w:b/>
          <w:bCs/>
          <w:i/>
          <w:iCs/>
          <w:sz w:val="24"/>
          <w:szCs w:val="24"/>
          <w:lang w:val="ru-RU"/>
        </w:rPr>
        <w:t>5</w:t>
      </w:r>
      <w:r w:rsidRPr="00140C7C">
        <w:rPr>
          <w:rFonts w:ascii="Times New Roman" w:hAnsi="Times New Roman"/>
          <w:b/>
          <w:bCs/>
          <w:i/>
          <w:iCs/>
          <w:sz w:val="24"/>
          <w:szCs w:val="24"/>
          <w:lang w:val="ru-RU"/>
        </w:rPr>
        <w:t>.</w:t>
      </w:r>
      <w:r w:rsidRPr="00140C7C">
        <w:rPr>
          <w:rFonts w:ascii="Times New Roman" w:hAnsi="Times New Roman"/>
          <w:b/>
          <w:bCs/>
          <w:iCs/>
          <w:sz w:val="24"/>
          <w:szCs w:val="24"/>
          <w:lang w:val="ru-RU"/>
        </w:rPr>
        <w:t xml:space="preserve"> </w:t>
      </w:r>
      <w:r w:rsidRPr="00FD636A">
        <w:rPr>
          <w:rFonts w:ascii="Times New Roman" w:hAnsi="Times New Roman"/>
          <w:b/>
          <w:bCs/>
          <w:i/>
          <w:iCs/>
          <w:sz w:val="24"/>
          <w:szCs w:val="24"/>
          <w:lang w:val="ru-RU"/>
        </w:rPr>
        <w:t>ДОДАТНЕ ИНФОРМАЦИЈЕ</w:t>
      </w:r>
    </w:p>
    <w:p w:rsidR="00140C7C" w:rsidRPr="00140C7C" w:rsidRDefault="00140C7C" w:rsidP="00140C7C">
      <w:pPr>
        <w:spacing w:after="0" w:line="240" w:lineRule="auto"/>
        <w:rPr>
          <w:rFonts w:ascii="Times New Roman" w:hAnsi="Times New Roman"/>
          <w:b/>
          <w:bCs/>
          <w:iCs/>
          <w:sz w:val="24"/>
          <w:szCs w:val="24"/>
          <w:lang w:val="ru-RU"/>
        </w:rPr>
      </w:pPr>
    </w:p>
    <w:p w:rsidR="0046035D" w:rsidRDefault="00140C7C" w:rsidP="00241A6E">
      <w:pPr>
        <w:spacing w:after="120" w:line="240" w:lineRule="auto"/>
        <w:jc w:val="both"/>
        <w:rPr>
          <w:rFonts w:ascii="Times New Roman" w:hAnsi="Times New Roman"/>
          <w:sz w:val="24"/>
          <w:szCs w:val="24"/>
          <w:lang w:val="sr-Cyrl-CS"/>
        </w:rPr>
      </w:pPr>
      <w:r w:rsidRPr="00140C7C">
        <w:rPr>
          <w:rFonts w:ascii="Times New Roman" w:hAnsi="Times New Roman"/>
          <w:sz w:val="24"/>
          <w:szCs w:val="24"/>
          <w:lang w:val="sr-Cyrl-CS"/>
        </w:rPr>
        <w:t xml:space="preserve">Заинтересовано лице може, искључиво у писаном облику </w:t>
      </w:r>
      <w:r w:rsidRPr="00140C7C">
        <w:rPr>
          <w:rFonts w:ascii="Times New Roman" w:hAnsi="Times New Roman"/>
          <w:iCs/>
          <w:sz w:val="24"/>
          <w:szCs w:val="24"/>
          <w:lang w:val="sr-Cyrl-CS"/>
        </w:rPr>
        <w:t>(поштом, електронском поштом, факсом)</w:t>
      </w:r>
      <w:r w:rsidRPr="00140C7C">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радних </w:t>
      </w:r>
      <w:r w:rsidRPr="00140C7C">
        <w:rPr>
          <w:rFonts w:ascii="Times New Roman" w:hAnsi="Times New Roman"/>
          <w:color w:val="000000"/>
          <w:sz w:val="24"/>
          <w:szCs w:val="24"/>
          <w:lang w:val="sr-Cyrl-CS"/>
        </w:rPr>
        <w:t xml:space="preserve">дана </w:t>
      </w:r>
      <w:r w:rsidRPr="00140C7C">
        <w:rPr>
          <w:rFonts w:ascii="Times New Roman" w:hAnsi="Times New Roman"/>
          <w:sz w:val="24"/>
          <w:szCs w:val="24"/>
          <w:lang w:val="sr-Cyrl-CS"/>
        </w:rPr>
        <w:t>пре истека рока за достав</w:t>
      </w:r>
      <w:r>
        <w:rPr>
          <w:rFonts w:ascii="Times New Roman" w:hAnsi="Times New Roman"/>
          <w:sz w:val="24"/>
          <w:szCs w:val="24"/>
          <w:lang w:val="sr-Cyrl-CS"/>
        </w:rPr>
        <w:t>у понуда.</w:t>
      </w: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Pr="00241A6E" w:rsidRDefault="005568EC" w:rsidP="00241A6E">
      <w:pPr>
        <w:spacing w:after="120" w:line="240" w:lineRule="auto"/>
        <w:jc w:val="both"/>
        <w:rPr>
          <w:rFonts w:ascii="Times New Roman" w:hAnsi="Times New Roman"/>
          <w:iCs/>
          <w:sz w:val="24"/>
          <w:szCs w:val="24"/>
          <w:lang w:val="sr-Cyrl-CS"/>
        </w:rPr>
        <w:sectPr w:rsidR="005568EC" w:rsidRPr="00241A6E" w:rsidSect="000B2257">
          <w:footerReference w:type="default" r:id="rId13"/>
          <w:pgSz w:w="11907" w:h="16839" w:code="9"/>
          <w:pgMar w:top="719" w:right="1417" w:bottom="450" w:left="1417" w:header="708" w:footer="0" w:gutter="0"/>
          <w:cols w:space="720"/>
          <w:docGrid w:linePitch="299"/>
        </w:sectPr>
      </w:pPr>
    </w:p>
    <w:p w:rsidR="00774420" w:rsidRPr="00774420"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774420">
        <w:rPr>
          <w:rFonts w:ascii="Times New Roman" w:hAnsi="Times New Roman"/>
          <w:b/>
          <w:i/>
          <w:sz w:val="24"/>
          <w:szCs w:val="24"/>
        </w:rPr>
        <w:t>VI</w:t>
      </w:r>
      <w:r w:rsidRPr="00774420">
        <w:rPr>
          <w:rFonts w:ascii="Times New Roman" w:hAnsi="Times New Roman"/>
          <w:b/>
          <w:i/>
          <w:sz w:val="24"/>
          <w:szCs w:val="24"/>
          <w:lang w:val="sr-Cyrl-CS"/>
        </w:rPr>
        <w:t xml:space="preserve"> ОБРАЗАЦ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2E550D" w:rsidRPr="00317098" w:rsidRDefault="002E550D" w:rsidP="00617913">
      <w:pPr>
        <w:widowControl w:val="0"/>
        <w:autoSpaceDE w:val="0"/>
        <w:autoSpaceDN w:val="0"/>
        <w:adjustRightInd w:val="0"/>
        <w:spacing w:after="0" w:line="200" w:lineRule="exact"/>
        <w:rPr>
          <w:rFonts w:ascii="Times New Roman" w:hAnsi="Times New Roman"/>
          <w:sz w:val="24"/>
          <w:szCs w:val="24"/>
        </w:rPr>
      </w:pPr>
    </w:p>
    <w:p w:rsidR="002544B6" w:rsidRPr="002544B6" w:rsidRDefault="002544B6" w:rsidP="00617913">
      <w:pPr>
        <w:widowControl w:val="0"/>
        <w:autoSpaceDE w:val="0"/>
        <w:autoSpaceDN w:val="0"/>
        <w:adjustRightInd w:val="0"/>
        <w:spacing w:after="0" w:line="342" w:lineRule="exact"/>
        <w:rPr>
          <w:rFonts w:ascii="Times New Roman" w:hAnsi="Times New Roman"/>
          <w:sz w:val="24"/>
          <w:szCs w:val="24"/>
          <w:lang w:val="sr-Cyrl-CS"/>
        </w:rPr>
      </w:pPr>
    </w:p>
    <w:p w:rsidR="000B18DA" w:rsidRPr="000B18DA" w:rsidRDefault="00617913" w:rsidP="000B18DA">
      <w:pPr>
        <w:rPr>
          <w:rFonts w:ascii="Times New Roman" w:hAnsi="Times New Roman"/>
          <w:b/>
          <w:i/>
          <w:iCs/>
          <w:sz w:val="24"/>
          <w:szCs w:val="24"/>
          <w:lang w:val="sr-Cyrl-CS"/>
        </w:rPr>
      </w:pPr>
      <w:r w:rsidRPr="00317098">
        <w:rPr>
          <w:rFonts w:ascii="Times New Roman" w:hAnsi="Times New Roman"/>
          <w:sz w:val="24"/>
          <w:szCs w:val="24"/>
        </w:rPr>
        <w:t xml:space="preserve">Понуда бр. _________________ од ___________________ за јавну набавку </w:t>
      </w:r>
      <w:r w:rsidR="0002651D">
        <w:rPr>
          <w:rFonts w:ascii="Times New Roman" w:hAnsi="Times New Roman"/>
          <w:b/>
          <w:bCs/>
          <w:sz w:val="24"/>
          <w:szCs w:val="24"/>
          <w:lang w:val="sr-Cyrl-CS"/>
        </w:rPr>
        <w:t>услуга</w:t>
      </w:r>
      <w:r w:rsidR="000B18DA">
        <w:rPr>
          <w:rFonts w:ascii="Times New Roman" w:hAnsi="Times New Roman"/>
          <w:b/>
          <w:bCs/>
          <w:sz w:val="24"/>
          <w:szCs w:val="24"/>
          <w:lang w:val="sr-Cyrl-CS"/>
        </w:rPr>
        <w:t xml:space="preserve"> </w:t>
      </w:r>
      <w:r w:rsidR="009C2756" w:rsidRPr="0091690A">
        <w:rPr>
          <w:rFonts w:ascii="Times New Roman" w:hAnsi="Times New Roman"/>
          <w:b/>
          <w:bCs/>
          <w:sz w:val="24"/>
          <w:szCs w:val="24"/>
        </w:rPr>
        <w:t xml:space="preserve">– </w:t>
      </w:r>
      <w:r w:rsidR="0002651D">
        <w:rPr>
          <w:rFonts w:ascii="Times New Roman" w:hAnsi="Times New Roman"/>
          <w:b/>
          <w:iCs/>
          <w:sz w:val="24"/>
          <w:szCs w:val="24"/>
          <w:lang w:val="sr-Cyrl-RS"/>
        </w:rPr>
        <w:t>израда пројектне документације за ђачку трпезарију</w:t>
      </w:r>
      <w:r w:rsidR="000B18DA" w:rsidRPr="000B18DA">
        <w:rPr>
          <w:rFonts w:ascii="Times New Roman" w:hAnsi="Times New Roman"/>
          <w:b/>
          <w:iCs/>
          <w:sz w:val="24"/>
          <w:szCs w:val="24"/>
          <w:lang w:val="sr-Cyrl-CS"/>
        </w:rPr>
        <w:t>,</w:t>
      </w:r>
      <w:r w:rsidR="000B18DA" w:rsidRPr="000B18DA">
        <w:rPr>
          <w:rFonts w:ascii="Times New Roman" w:hAnsi="Times New Roman"/>
          <w:b/>
          <w:iCs/>
          <w:sz w:val="24"/>
          <w:szCs w:val="24"/>
        </w:rPr>
        <w:t xml:space="preserve"> </w:t>
      </w:r>
      <w:r w:rsidR="000B18DA" w:rsidRPr="000B18DA">
        <w:rPr>
          <w:rFonts w:ascii="Times New Roman" w:hAnsi="Times New Roman"/>
          <w:b/>
          <w:bCs/>
          <w:iCs/>
          <w:sz w:val="24"/>
          <w:szCs w:val="24"/>
        </w:rPr>
        <w:t xml:space="preserve"> </w:t>
      </w:r>
      <w:r w:rsidR="000B18DA" w:rsidRPr="000B18DA">
        <w:rPr>
          <w:rFonts w:ascii="Times New Roman" w:hAnsi="Times New Roman"/>
          <w:b/>
          <w:iCs/>
          <w:sz w:val="24"/>
          <w:szCs w:val="24"/>
        </w:rPr>
        <w:t>ЈН</w:t>
      </w:r>
      <w:r w:rsidR="000B18DA" w:rsidRPr="000B18DA">
        <w:rPr>
          <w:rFonts w:ascii="Times New Roman" w:hAnsi="Times New Roman"/>
          <w:b/>
          <w:iCs/>
          <w:sz w:val="24"/>
          <w:szCs w:val="24"/>
          <w:lang w:val="sr-Cyrl-CS"/>
        </w:rPr>
        <w:t xml:space="preserve">МВ број </w:t>
      </w:r>
      <w:r w:rsidR="009F5169">
        <w:rPr>
          <w:rFonts w:ascii="Times New Roman" w:hAnsi="Times New Roman"/>
          <w:b/>
          <w:iCs/>
          <w:sz w:val="24"/>
          <w:szCs w:val="24"/>
          <w:lang w:val="en-US"/>
        </w:rPr>
        <w:t>1.2.1</w:t>
      </w:r>
      <w:r w:rsidR="000B18DA" w:rsidRPr="000B18DA">
        <w:rPr>
          <w:rFonts w:ascii="Times New Roman" w:hAnsi="Times New Roman"/>
          <w:b/>
          <w:iCs/>
          <w:sz w:val="24"/>
          <w:szCs w:val="24"/>
        </w:rPr>
        <w:t>/201</w:t>
      </w:r>
      <w:r w:rsidR="0002651D">
        <w:rPr>
          <w:rFonts w:ascii="Times New Roman" w:hAnsi="Times New Roman"/>
          <w:b/>
          <w:iCs/>
          <w:sz w:val="24"/>
          <w:szCs w:val="24"/>
          <w:lang w:val="sr-Cyrl-CS"/>
        </w:rPr>
        <w:t>8-П1</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rPr>
          <w:rFonts w:ascii="Times New Roman" w:hAnsi="Times New Roman"/>
          <w:i/>
          <w:iCs/>
          <w:lang w:val="en-US"/>
        </w:rPr>
      </w:pPr>
      <w:r w:rsidRPr="00317098">
        <w:rPr>
          <w:rFonts w:ascii="Times New Roman" w:hAnsi="Times New Roman"/>
          <w:b/>
          <w:bCs/>
          <w:i/>
          <w:iCs/>
        </w:rPr>
        <w:t>1)</w:t>
      </w:r>
      <w:r w:rsidR="002E550D" w:rsidRPr="00317098">
        <w:rPr>
          <w:rFonts w:ascii="Times New Roman" w:hAnsi="Times New Roman"/>
          <w:b/>
          <w:bCs/>
          <w:i/>
          <w:iCs/>
        </w:rPr>
        <w:t xml:space="preserve"> </w:t>
      </w:r>
      <w:r w:rsidRPr="00317098">
        <w:rPr>
          <w:rFonts w:ascii="Times New Roman" w:hAnsi="Times New Roman"/>
          <w:b/>
          <w:bCs/>
          <w:i/>
          <w:iCs/>
        </w:rPr>
        <w:t>ОПШТИ ПОДАЦИ О ПОНУЂАЧУ</w:t>
      </w:r>
    </w:p>
    <w:tbl>
      <w:tblPr>
        <w:tblW w:w="0" w:type="auto"/>
        <w:tblInd w:w="-15" w:type="dxa"/>
        <w:tblLayout w:type="fixed"/>
        <w:tblLook w:val="04A0" w:firstRow="1" w:lastRow="0" w:firstColumn="1" w:lastColumn="0" w:noHBand="0" w:noVBand="1"/>
      </w:tblPr>
      <w:tblGrid>
        <w:gridCol w:w="4451"/>
        <w:gridCol w:w="4451"/>
      </w:tblGrid>
      <w:tr w:rsidR="00617913" w:rsidRPr="00317098">
        <w:trPr>
          <w:trHeight w:hRule="exact" w:val="43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Назив понуђача:</w:t>
            </w:r>
          </w:p>
          <w:p w:rsidR="002E550D" w:rsidRPr="00317098" w:rsidRDefault="002E550D" w:rsidP="00617913">
            <w:pPr>
              <w:jc w:val="both"/>
              <w:rPr>
                <w:rFonts w:ascii="Times New Roman" w:hAnsi="Times New Roman"/>
                <w:i/>
                <w:iCs/>
              </w:rPr>
            </w:pP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5"/>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Адреса понуђача:</w:t>
            </w: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3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Матични број понуђача:</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Порески идентификациони број понуђача (ПИБ):</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1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Име особе за контакт:</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Електронска адреса понуђача (</w:t>
            </w:r>
            <w:r w:rsidRPr="00317098">
              <w:rPr>
                <w:rFonts w:ascii="Times New Roman" w:hAnsi="Times New Roman"/>
                <w:i/>
                <w:iCs/>
                <w:lang w:val="en-US"/>
              </w:rPr>
              <w:t>e</w:t>
            </w:r>
            <w:r w:rsidRPr="00317098">
              <w:rPr>
                <w:rFonts w:ascii="Times New Roman" w:hAnsi="Times New Roman"/>
                <w:i/>
                <w:iCs/>
                <w:lang w:val="ru-RU"/>
              </w:rPr>
              <w:t>-</w:t>
            </w:r>
            <w:r w:rsidRPr="00317098">
              <w:rPr>
                <w:rFonts w:ascii="Times New Roman" w:hAnsi="Times New Roman"/>
                <w:i/>
                <w:iCs/>
                <w:lang w:val="en-US"/>
              </w:rPr>
              <w:t>mail</w:t>
            </w:r>
            <w:r w:rsidRPr="00317098">
              <w:rPr>
                <w:rFonts w:ascii="Times New Roman" w:hAnsi="Times New Roman"/>
                <w:i/>
                <w:iCs/>
                <w:lang w:val="ru-RU"/>
              </w:rPr>
              <w:t>):</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29"/>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Телефон:</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Телефакс:</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Број рачуна понуђача и назив банке:</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tc>
      </w:tr>
    </w:tbl>
    <w:p w:rsidR="00617913" w:rsidRPr="00317098" w:rsidRDefault="00617913" w:rsidP="00617913">
      <w:pPr>
        <w:rPr>
          <w:rFonts w:ascii="Times New Roman" w:hAnsi="Times New Roman"/>
          <w:b/>
          <w:bCs/>
          <w:i/>
          <w:iCs/>
        </w:rPr>
      </w:pPr>
    </w:p>
    <w:p w:rsidR="00617913" w:rsidRPr="00317098" w:rsidRDefault="00617913" w:rsidP="00617913">
      <w:pPr>
        <w:rPr>
          <w:rFonts w:ascii="Times New Roman" w:eastAsia="TimesNewRomanPSMT" w:hAnsi="Times New Roman"/>
          <w:b/>
          <w:bCs/>
          <w:i/>
          <w:iCs/>
        </w:rPr>
      </w:pPr>
      <w:r w:rsidRPr="00317098">
        <w:rPr>
          <w:rFonts w:ascii="Times New Roman" w:eastAsia="TimesNewRomanPSMT" w:hAnsi="Times New Roman"/>
          <w:b/>
          <w:bCs/>
          <w:i/>
          <w:iCs/>
          <w:lang w:val="en-US"/>
        </w:rPr>
        <w:t xml:space="preserve">2) ПОНУДУ ПОДНОСИ: </w:t>
      </w:r>
    </w:p>
    <w:p w:rsidR="00617913" w:rsidRPr="00317098" w:rsidRDefault="00617913" w:rsidP="00617913">
      <w:pPr>
        <w:rPr>
          <w:rFonts w:ascii="Times New Roman" w:hAnsi="Times New Roman"/>
        </w:rPr>
      </w:pPr>
      <w:r w:rsidRPr="00317098">
        <w:rPr>
          <w:rFonts w:ascii="Times New Roman" w:eastAsia="TimesNewRomanPSMT" w:hAnsi="Times New Roman"/>
          <w:b/>
          <w:bCs/>
          <w:lang w:val="en-US"/>
        </w:rPr>
        <w:t>А) САМОСТАЛНО</w:t>
      </w:r>
      <w:r w:rsidRPr="00317098">
        <w:rPr>
          <w:rFonts w:ascii="Times New Roman" w:eastAsia="TimesNewRomanPSMT" w:hAnsi="Times New Roman"/>
          <w:b/>
          <w:bCs/>
        </w:rPr>
        <w:t xml:space="preserve">;   </w:t>
      </w:r>
      <w:r w:rsidR="00041F6B"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Б) СА ПОДИЗВОЂАЧЕМ</w:t>
      </w:r>
      <w:r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В) КАО ЗАЈЕДНИЧКУ ПОНУДУ</w:t>
      </w:r>
    </w:p>
    <w:p w:rsidR="0046035D" w:rsidRPr="00317098" w:rsidRDefault="00617913" w:rsidP="00617913">
      <w:pPr>
        <w:jc w:val="both"/>
        <w:rPr>
          <w:rFonts w:ascii="Times New Roman" w:hAnsi="Times New Roman"/>
          <w:i/>
          <w:iCs/>
          <w:lang w:val="ru-RU"/>
        </w:rPr>
      </w:pPr>
      <w:r w:rsidRPr="00317098">
        <w:rPr>
          <w:rFonts w:ascii="Times New Roman" w:hAnsi="Times New Roman"/>
          <w:b/>
          <w:i/>
          <w:iCs/>
          <w:u w:val="single"/>
          <w:lang w:val="ru-RU"/>
        </w:rPr>
        <w:t>Напомена:</w:t>
      </w:r>
      <w:r w:rsidRPr="00317098">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7913" w:rsidRPr="00317098" w:rsidRDefault="00617913" w:rsidP="00617913">
      <w:pPr>
        <w:jc w:val="both"/>
        <w:rPr>
          <w:rFonts w:ascii="Times New Roman" w:eastAsia="TimesNewRomanPSMT" w:hAnsi="Times New Roman"/>
          <w:bCs/>
        </w:rPr>
      </w:pPr>
      <w:bookmarkStart w:id="7" w:name="page34"/>
      <w:bookmarkEnd w:id="7"/>
      <w:r w:rsidRPr="00317098">
        <w:rPr>
          <w:rFonts w:ascii="Times New Roman" w:eastAsia="TimesNewRomanPSMT" w:hAnsi="Times New Roman"/>
          <w:b/>
          <w:bCs/>
          <w:i/>
          <w:lang w:val="sr-Cyrl-CS"/>
        </w:rPr>
        <w:t xml:space="preserve">3) </w:t>
      </w:r>
      <w:r w:rsidRPr="00317098">
        <w:rPr>
          <w:rFonts w:ascii="Times New Roman" w:eastAsia="TimesNewRomanPSMT" w:hAnsi="Times New Roman"/>
          <w:b/>
          <w:bCs/>
          <w:i/>
          <w:lang w:val="en-US"/>
        </w:rPr>
        <w:t xml:space="preserve">ПОДАЦИ О ПОДИЗВОЂАЧУ </w:t>
      </w:r>
      <w:r w:rsidRPr="00317098">
        <w:rPr>
          <w:rFonts w:ascii="Times New Roman" w:eastAsia="TimesNewRomanPSMT" w:hAnsi="Times New Roman"/>
          <w:b/>
          <w:bCs/>
          <w:i/>
          <w:lang w:val="en-US"/>
        </w:rPr>
        <w:tab/>
      </w:r>
    </w:p>
    <w:tbl>
      <w:tblPr>
        <w:tblW w:w="0" w:type="auto"/>
        <w:tblLayout w:type="fixed"/>
        <w:tblLook w:val="04A0" w:firstRow="1" w:lastRow="0" w:firstColumn="1" w:lastColumn="0" w:noHBand="0" w:noVBand="1"/>
      </w:tblPr>
      <w:tblGrid>
        <w:gridCol w:w="465"/>
        <w:gridCol w:w="4219"/>
        <w:gridCol w:w="4588"/>
      </w:tblGrid>
      <w:tr w:rsidR="00617913" w:rsidRPr="00317098">
        <w:trPr>
          <w:trHeight w:hRule="exact" w:val="37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2"/>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1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43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0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bl>
    <w:p w:rsidR="00617913" w:rsidRPr="00317098" w:rsidRDefault="00617913" w:rsidP="00617913">
      <w:pPr>
        <w:jc w:val="both"/>
        <w:rPr>
          <w:rFonts w:ascii="Times New Roman" w:hAnsi="Times New Roman"/>
          <w:b/>
          <w:bCs/>
          <w:i/>
          <w:iCs/>
          <w:u w:val="single"/>
          <w:lang w:val="ru-RU"/>
        </w:rPr>
      </w:pPr>
    </w:p>
    <w:p w:rsidR="0046035D" w:rsidRPr="007A0CDD" w:rsidRDefault="00617913" w:rsidP="00617913">
      <w:pPr>
        <w:jc w:val="both"/>
        <w:rPr>
          <w:rFonts w:ascii="Times New Roman" w:hAnsi="Times New Roman"/>
          <w:i/>
          <w:iCs/>
          <w:lang w:val="ru-RU"/>
        </w:rPr>
      </w:pPr>
      <w:r w:rsidRPr="00317098">
        <w:rPr>
          <w:rFonts w:ascii="Times New Roman" w:hAnsi="Times New Roman"/>
          <w:b/>
          <w:bCs/>
          <w:i/>
          <w:iCs/>
          <w:u w:val="single"/>
          <w:lang w:val="ru-RU"/>
        </w:rPr>
        <w:t>Напомена:</w:t>
      </w:r>
      <w:r w:rsidR="006B3749" w:rsidRPr="006B3749">
        <w:rPr>
          <w:rFonts w:ascii="Times New Roman" w:hAnsi="Times New Roman"/>
          <w:b/>
          <w:bCs/>
          <w:i/>
          <w:iCs/>
          <w:lang w:val="ru-RU"/>
        </w:rPr>
        <w:t xml:space="preserve"> </w:t>
      </w:r>
      <w:r w:rsidRPr="00317098">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7913" w:rsidRPr="00317098" w:rsidRDefault="00617913" w:rsidP="00617913">
      <w:pPr>
        <w:jc w:val="both"/>
        <w:rPr>
          <w:rFonts w:ascii="Times New Roman" w:eastAsia="TimesNewRomanPSMT" w:hAnsi="Times New Roman"/>
          <w:b/>
          <w:bCs/>
          <w:i/>
          <w:lang w:val="ru-RU"/>
        </w:rPr>
      </w:pPr>
      <w:r w:rsidRPr="00317098">
        <w:rPr>
          <w:rFonts w:ascii="Times New Roman" w:eastAsia="TimesNewRomanPSMT" w:hAnsi="Times New Roman"/>
          <w:b/>
          <w:bCs/>
          <w:i/>
          <w:lang w:val="sr-Cyrl-CS"/>
        </w:rPr>
        <w:t xml:space="preserve">4) </w:t>
      </w:r>
      <w:r w:rsidRPr="00317098">
        <w:rPr>
          <w:rFonts w:ascii="Times New Roman" w:eastAsia="TimesNewRomanPSMT" w:hAnsi="Times New Roman"/>
          <w:b/>
          <w:bCs/>
          <w:i/>
          <w:lang w:val="ru-RU"/>
        </w:rPr>
        <w:t>ПОДАЦИ О УЧЕСНИКУ</w:t>
      </w:r>
      <w:r w:rsidR="0089028B" w:rsidRPr="00317098">
        <w:rPr>
          <w:rFonts w:ascii="Times New Roman" w:eastAsia="TimesNewRomanPSMT" w:hAnsi="Times New Roman"/>
          <w:b/>
          <w:bCs/>
          <w:i/>
          <w:lang w:val="ru-RU"/>
        </w:rPr>
        <w:t xml:space="preserve"> </w:t>
      </w:r>
      <w:r w:rsidRPr="00317098">
        <w:rPr>
          <w:rFonts w:ascii="Times New Roman" w:eastAsia="TimesNewRomanPSMT" w:hAnsi="Times New Roman"/>
          <w:b/>
          <w:bCs/>
          <w:i/>
          <w:lang w:val="ru-RU"/>
        </w:rPr>
        <w:t xml:space="preserve"> У ЗАЈЕДНИЧКОЈ ПОНУДИ</w:t>
      </w:r>
      <w:r w:rsidRPr="00317098">
        <w:rPr>
          <w:rFonts w:ascii="Times New Roman" w:eastAsia="TimesNewRomanPSMT" w:hAnsi="Times New Roman"/>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617913" w:rsidRPr="00317098">
        <w:trPr>
          <w:trHeight w:hRule="exact" w:val="48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8"/>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3)</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bl>
    <w:p w:rsidR="00617913" w:rsidRPr="00317098" w:rsidRDefault="00617913" w:rsidP="00617913">
      <w:pPr>
        <w:spacing w:after="0"/>
        <w:jc w:val="both"/>
        <w:rPr>
          <w:rFonts w:ascii="Times New Roman" w:hAnsi="Times New Roman"/>
          <w:b/>
          <w:bCs/>
          <w:i/>
          <w:iCs/>
          <w:u w:val="single"/>
        </w:rPr>
      </w:pPr>
    </w:p>
    <w:p w:rsidR="00617913" w:rsidRPr="00317098" w:rsidRDefault="00617913" w:rsidP="00617913">
      <w:pPr>
        <w:spacing w:after="0"/>
        <w:jc w:val="both"/>
        <w:rPr>
          <w:rFonts w:ascii="Times New Roman" w:hAnsi="Times New Roman"/>
          <w:i/>
          <w:iCs/>
          <w:sz w:val="20"/>
          <w:szCs w:val="20"/>
          <w:lang w:val="ru-RU"/>
        </w:rPr>
      </w:pPr>
      <w:r w:rsidRPr="00317098">
        <w:rPr>
          <w:rFonts w:ascii="Times New Roman" w:hAnsi="Times New Roman"/>
          <w:b/>
          <w:bCs/>
          <w:i/>
          <w:iCs/>
          <w:u w:val="single"/>
          <w:lang w:val="en-US"/>
        </w:rPr>
        <w:t>Напомена:</w:t>
      </w:r>
      <w:r w:rsidRPr="00317098">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17098">
        <w:rPr>
          <w:rFonts w:ascii="Times New Roman" w:hAnsi="Times New Roman"/>
          <w:i/>
          <w:iCs/>
          <w:sz w:val="20"/>
          <w:szCs w:val="20"/>
          <w:lang w:val="ru-RU"/>
        </w:rPr>
        <w:t>.</w:t>
      </w:r>
    </w:p>
    <w:p w:rsidR="00617913" w:rsidRDefault="00617913" w:rsidP="00617913">
      <w:pPr>
        <w:widowControl w:val="0"/>
        <w:autoSpaceDE w:val="0"/>
        <w:autoSpaceDN w:val="0"/>
        <w:adjustRightInd w:val="0"/>
        <w:spacing w:after="0" w:line="200" w:lineRule="exact"/>
        <w:rPr>
          <w:rFonts w:ascii="Times New Roman" w:hAnsi="Times New Roman"/>
          <w:i/>
          <w:iCs/>
          <w:sz w:val="24"/>
          <w:szCs w:val="24"/>
          <w:lang w:val="sr-Cyrl-CS"/>
        </w:rPr>
      </w:pPr>
    </w:p>
    <w:p w:rsidR="00F8530E" w:rsidRDefault="00F8530E" w:rsidP="00617913">
      <w:pPr>
        <w:widowControl w:val="0"/>
        <w:autoSpaceDE w:val="0"/>
        <w:autoSpaceDN w:val="0"/>
        <w:adjustRightInd w:val="0"/>
        <w:spacing w:after="0" w:line="215" w:lineRule="exact"/>
        <w:rPr>
          <w:rFonts w:ascii="Times New Roman" w:hAnsi="Times New Roman"/>
          <w:i/>
          <w:iCs/>
          <w:sz w:val="24"/>
          <w:szCs w:val="24"/>
          <w:lang w:val="sr-Cyrl-CS"/>
        </w:rPr>
      </w:pPr>
    </w:p>
    <w:p w:rsidR="00D03B54" w:rsidRPr="00F8530E" w:rsidRDefault="00D03B54" w:rsidP="00617913">
      <w:pPr>
        <w:widowControl w:val="0"/>
        <w:autoSpaceDE w:val="0"/>
        <w:autoSpaceDN w:val="0"/>
        <w:adjustRightInd w:val="0"/>
        <w:spacing w:after="0" w:line="215" w:lineRule="exact"/>
        <w:rPr>
          <w:rFonts w:ascii="Times New Roman" w:hAnsi="Times New Roman"/>
          <w:i/>
          <w:iCs/>
          <w:sz w:val="24"/>
          <w:szCs w:val="24"/>
          <w:lang w:val="sr-Cyrl-CS"/>
        </w:rPr>
      </w:pPr>
    </w:p>
    <w:tbl>
      <w:tblPr>
        <w:tblpPr w:leftFromText="180" w:rightFromText="180" w:vertAnchor="text" w:horzAnchor="page" w:tblpX="978"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300"/>
      </w:tblGrid>
      <w:tr w:rsidR="00F8530E" w:rsidRPr="00F8530E" w:rsidTr="00044684">
        <w:tc>
          <w:tcPr>
            <w:tcW w:w="4248" w:type="dxa"/>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Укупна цена без ПДВ-а</w:t>
            </w:r>
          </w:p>
        </w:tc>
        <w:tc>
          <w:tcPr>
            <w:tcW w:w="6300" w:type="dxa"/>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rPr>
          <w:trHeight w:val="403"/>
        </w:trPr>
        <w:tc>
          <w:tcPr>
            <w:tcW w:w="4248" w:type="dxa"/>
            <w:tcBorders>
              <w:top w:val="double" w:sz="4" w:space="0" w:color="auto"/>
              <w:left w:val="double" w:sz="4" w:space="0" w:color="auto"/>
              <w:bottom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 xml:space="preserve">ПДВ </w:t>
            </w:r>
          </w:p>
        </w:tc>
        <w:tc>
          <w:tcPr>
            <w:tcW w:w="6300" w:type="dxa"/>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Укупна цена са ПДВ-ом</w:t>
            </w:r>
          </w:p>
        </w:tc>
        <w:tc>
          <w:tcPr>
            <w:tcW w:w="6300" w:type="dxa"/>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tcBorders>
              <w:top w:val="double" w:sz="4" w:space="0" w:color="auto"/>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плаћања</w:t>
            </w:r>
          </w:p>
        </w:tc>
        <w:tc>
          <w:tcPr>
            <w:tcW w:w="6300" w:type="dxa"/>
            <w:tcBorders>
              <w:top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A630E3" w:rsidRPr="00F8530E" w:rsidTr="00044684">
        <w:tc>
          <w:tcPr>
            <w:tcW w:w="4248" w:type="dxa"/>
            <w:tcBorders>
              <w:top w:val="double" w:sz="4" w:space="0" w:color="auto"/>
              <w:left w:val="double" w:sz="4" w:space="0" w:color="auto"/>
            </w:tcBorders>
          </w:tcPr>
          <w:p w:rsidR="00A630E3" w:rsidRPr="00F8530E" w:rsidRDefault="00A630E3" w:rsidP="00222F85">
            <w:pPr>
              <w:rPr>
                <w:rFonts w:ascii="Times New Roman" w:hAnsi="Times New Roman"/>
                <w:sz w:val="24"/>
                <w:szCs w:val="24"/>
                <w:lang w:val="sr-Cyrl-CS"/>
              </w:rPr>
            </w:pPr>
            <w:r>
              <w:rPr>
                <w:rFonts w:ascii="Times New Roman" w:hAnsi="Times New Roman"/>
                <w:sz w:val="24"/>
                <w:szCs w:val="24"/>
                <w:lang w:val="sr-Cyrl-CS"/>
              </w:rPr>
              <w:t>Рок извршења услуге</w:t>
            </w:r>
          </w:p>
        </w:tc>
        <w:tc>
          <w:tcPr>
            <w:tcW w:w="6300" w:type="dxa"/>
            <w:tcBorders>
              <w:top w:val="double" w:sz="4" w:space="0" w:color="auto"/>
              <w:right w:val="double" w:sz="4" w:space="0" w:color="auto"/>
            </w:tcBorders>
          </w:tcPr>
          <w:p w:rsidR="00A630E3" w:rsidRPr="00F8530E" w:rsidRDefault="00A630E3" w:rsidP="00222F85">
            <w:pPr>
              <w:rPr>
                <w:rFonts w:ascii="Times New Roman" w:hAnsi="Times New Roman"/>
                <w:sz w:val="24"/>
                <w:szCs w:val="24"/>
                <w:lang w:val="sr-Cyrl-CS"/>
              </w:rPr>
            </w:pPr>
            <w:r>
              <w:rPr>
                <w:rFonts w:ascii="Times New Roman" w:hAnsi="Times New Roman"/>
                <w:sz w:val="24"/>
                <w:szCs w:val="24"/>
                <w:lang w:val="sr-Cyrl-CS"/>
              </w:rPr>
              <w:t>________дана</w:t>
            </w:r>
          </w:p>
        </w:tc>
      </w:tr>
      <w:tr w:rsidR="00F8530E" w:rsidRPr="00F8530E" w:rsidTr="00044684">
        <w:tc>
          <w:tcPr>
            <w:tcW w:w="4248" w:type="dxa"/>
            <w:tcBorders>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важења понуде</w:t>
            </w:r>
            <w:r w:rsidRPr="00F8530E">
              <w:rPr>
                <w:rFonts w:ascii="Times New Roman" w:hAnsi="Times New Roman"/>
                <w:sz w:val="24"/>
                <w:szCs w:val="24"/>
              </w:rPr>
              <w:t xml:space="preserve"> (не мање од 30 дана)</w:t>
            </w:r>
          </w:p>
        </w:tc>
        <w:tc>
          <w:tcPr>
            <w:tcW w:w="6300" w:type="dxa"/>
            <w:tcBorders>
              <w:right w:val="double" w:sz="4" w:space="0" w:color="auto"/>
            </w:tcBorders>
          </w:tcPr>
          <w:p w:rsidR="00F8530E" w:rsidRPr="00F8530E" w:rsidRDefault="00A630E3" w:rsidP="00A630E3">
            <w:pPr>
              <w:rPr>
                <w:rFonts w:ascii="Times New Roman" w:hAnsi="Times New Roman"/>
                <w:sz w:val="24"/>
                <w:szCs w:val="24"/>
                <w:lang w:val="sr-Cyrl-CS"/>
              </w:rPr>
            </w:pPr>
            <w:r>
              <w:rPr>
                <w:rFonts w:ascii="Times New Roman" w:hAnsi="Times New Roman"/>
                <w:sz w:val="24"/>
                <w:szCs w:val="24"/>
                <w:lang w:val="sr-Cyrl-RS"/>
              </w:rPr>
              <w:t>___</w:t>
            </w:r>
            <w:r w:rsidR="00F8530E" w:rsidRPr="00F8530E">
              <w:rPr>
                <w:rFonts w:ascii="Times New Roman" w:hAnsi="Times New Roman"/>
                <w:sz w:val="24"/>
                <w:szCs w:val="24"/>
              </w:rPr>
              <w:t>_____</w:t>
            </w:r>
            <w:r w:rsidR="00F8530E" w:rsidRPr="00F8530E">
              <w:rPr>
                <w:rFonts w:ascii="Times New Roman" w:hAnsi="Times New Roman"/>
                <w:sz w:val="24"/>
                <w:szCs w:val="24"/>
                <w:lang w:val="sr-Cyrl-CS"/>
              </w:rPr>
              <w:t xml:space="preserve"> дана</w:t>
            </w:r>
          </w:p>
        </w:tc>
      </w:tr>
    </w:tbl>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 xml:space="preserve">    </w:t>
      </w:r>
    </w:p>
    <w:p w:rsidR="00F8530E" w:rsidRPr="00F8530E" w:rsidRDefault="00F8530E" w:rsidP="00F8530E">
      <w:pPr>
        <w:rPr>
          <w:rFonts w:ascii="Times New Roman" w:hAnsi="Times New Roman"/>
          <w:sz w:val="24"/>
          <w:szCs w:val="24"/>
          <w:lang w:val="sr-Cyrl-CS"/>
        </w:rPr>
      </w:pPr>
      <w:r w:rsidRPr="00F8530E">
        <w:rPr>
          <w:rFonts w:ascii="Times New Roman" w:hAnsi="Times New Roman"/>
          <w:sz w:val="24"/>
          <w:szCs w:val="24"/>
        </w:rPr>
        <w:t xml:space="preserve">Табела </w:t>
      </w:r>
      <w:r>
        <w:rPr>
          <w:rFonts w:ascii="Times New Roman" w:hAnsi="Times New Roman"/>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1"/>
      </w:tblGrid>
      <w:tr w:rsidR="00F8530E" w:rsidRPr="00F8530E" w:rsidTr="00222F85">
        <w:tc>
          <w:tcPr>
            <w:tcW w:w="4700"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СТРУКТУРА ЦЕНЕ</w:t>
            </w:r>
          </w:p>
        </w:tc>
        <w:tc>
          <w:tcPr>
            <w:tcW w:w="4701"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УЧЕШЋЕ У УКУПНОЈ ЦЕНИ ( % )</w:t>
            </w:r>
          </w:p>
        </w:tc>
      </w:tr>
      <w:tr w:rsidR="00F8530E" w:rsidRPr="00F8530E" w:rsidTr="00222F85">
        <w:tc>
          <w:tcPr>
            <w:tcW w:w="4700" w:type="dxa"/>
          </w:tcPr>
          <w:p w:rsidR="00F8530E" w:rsidRPr="0099234A" w:rsidRDefault="0099234A" w:rsidP="00F8530E">
            <w:pPr>
              <w:spacing w:after="0"/>
              <w:rPr>
                <w:rFonts w:ascii="Times New Roman" w:hAnsi="Times New Roman"/>
                <w:sz w:val="24"/>
                <w:szCs w:val="24"/>
                <w:lang w:val="sr-Cyrl-RS"/>
              </w:rPr>
            </w:pPr>
            <w:r>
              <w:rPr>
                <w:rFonts w:ascii="Times New Roman" w:hAnsi="Times New Roman"/>
                <w:sz w:val="24"/>
                <w:szCs w:val="24"/>
                <w:lang w:val="sr-Cyrl-RS"/>
              </w:rPr>
              <w:t>Услуга</w:t>
            </w:r>
          </w:p>
        </w:tc>
        <w:tc>
          <w:tcPr>
            <w:tcW w:w="4701" w:type="dxa"/>
          </w:tcPr>
          <w:p w:rsidR="00F8530E" w:rsidRPr="00F8530E" w:rsidRDefault="00F8530E" w:rsidP="00222F85">
            <w:pPr>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Остало</w:t>
            </w:r>
          </w:p>
          <w:p w:rsidR="00F8530E" w:rsidRPr="00F8530E" w:rsidRDefault="00F8530E" w:rsidP="00D03B54">
            <w:pPr>
              <w:spacing w:after="0"/>
              <w:rPr>
                <w:rFonts w:ascii="Times New Roman" w:hAnsi="Times New Roman"/>
                <w:sz w:val="24"/>
                <w:szCs w:val="24"/>
                <w:lang w:val="sr-Cyrl-CS"/>
              </w:rPr>
            </w:pPr>
          </w:p>
        </w:tc>
        <w:tc>
          <w:tcPr>
            <w:tcW w:w="4701" w:type="dxa"/>
          </w:tcPr>
          <w:p w:rsidR="00F8530E" w:rsidRPr="00F8530E" w:rsidRDefault="00F8530E" w:rsidP="00D03B54">
            <w:pPr>
              <w:spacing w:after="0"/>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СВЕГА:</w:t>
            </w:r>
          </w:p>
        </w:tc>
        <w:tc>
          <w:tcPr>
            <w:tcW w:w="4701" w:type="dxa"/>
          </w:tcPr>
          <w:p w:rsidR="00F8530E" w:rsidRPr="00F8530E" w:rsidRDefault="00F8530E" w:rsidP="00D03B54">
            <w:pPr>
              <w:spacing w:after="0"/>
              <w:jc w:val="center"/>
              <w:rPr>
                <w:rFonts w:ascii="Times New Roman" w:hAnsi="Times New Roman"/>
                <w:sz w:val="24"/>
                <w:szCs w:val="24"/>
              </w:rPr>
            </w:pPr>
            <w:r w:rsidRPr="00F8530E">
              <w:rPr>
                <w:rFonts w:ascii="Times New Roman" w:hAnsi="Times New Roman"/>
                <w:sz w:val="24"/>
                <w:szCs w:val="24"/>
              </w:rPr>
              <w:t>100 %</w:t>
            </w:r>
          </w:p>
        </w:tc>
      </w:tr>
    </w:tbl>
    <w:p w:rsidR="00D03B54" w:rsidRDefault="00D03B54" w:rsidP="00D03B54">
      <w:pPr>
        <w:spacing w:after="0"/>
        <w:jc w:val="both"/>
        <w:rPr>
          <w:rFonts w:ascii="Times New Roman" w:hAnsi="Times New Roman"/>
          <w:sz w:val="24"/>
          <w:szCs w:val="24"/>
          <w:lang w:val="sr-Cyrl-CS"/>
        </w:rPr>
      </w:pPr>
    </w:p>
    <w:p w:rsidR="00F8530E" w:rsidRPr="00F8530E" w:rsidRDefault="00F8530E" w:rsidP="00D03B54">
      <w:pPr>
        <w:spacing w:after="0"/>
        <w:jc w:val="both"/>
        <w:rPr>
          <w:rFonts w:ascii="Times New Roman" w:hAnsi="Times New Roman"/>
          <w:sz w:val="24"/>
          <w:szCs w:val="24"/>
          <w:lang w:val="sr-Cyrl-CS"/>
        </w:rPr>
      </w:pPr>
      <w:r w:rsidRPr="00F8530E">
        <w:rPr>
          <w:rFonts w:ascii="Times New Roman" w:hAnsi="Times New Roman"/>
          <w:sz w:val="24"/>
          <w:szCs w:val="24"/>
        </w:rPr>
        <w:t xml:space="preserve">У одељку </w:t>
      </w:r>
      <w:r w:rsidRPr="00F8530E">
        <w:rPr>
          <w:rFonts w:ascii="Times New Roman" w:hAnsi="Times New Roman"/>
          <w:sz w:val="24"/>
          <w:szCs w:val="24"/>
          <w:lang w:val="sr-Cyrl-CS"/>
        </w:rPr>
        <w:t>„</w:t>
      </w:r>
      <w:r w:rsidRPr="00F8530E">
        <w:rPr>
          <w:rFonts w:ascii="Times New Roman" w:hAnsi="Times New Roman"/>
          <w:sz w:val="24"/>
          <w:szCs w:val="24"/>
        </w:rPr>
        <w:t>Остало</w:t>
      </w:r>
      <w:r w:rsidRPr="00F8530E">
        <w:rPr>
          <w:rFonts w:ascii="Times New Roman" w:hAnsi="Times New Roman"/>
          <w:sz w:val="24"/>
          <w:szCs w:val="24"/>
          <w:lang w:val="sr-Cyrl-CS"/>
        </w:rPr>
        <w:t>“</w:t>
      </w:r>
      <w:r w:rsidRPr="00F8530E">
        <w:rPr>
          <w:rFonts w:ascii="Times New Roman" w:hAnsi="Times New Roman"/>
          <w:sz w:val="24"/>
          <w:szCs w:val="24"/>
        </w:rPr>
        <w:t xml:space="preserve"> наводе се трошкови који нису приказани у претходној ставци,</w:t>
      </w:r>
      <w:r w:rsidRPr="00F8530E">
        <w:rPr>
          <w:rFonts w:ascii="Times New Roman" w:hAnsi="Times New Roman"/>
          <w:sz w:val="24"/>
          <w:szCs w:val="24"/>
          <w:lang w:val="sr-Cyrl-CS"/>
        </w:rPr>
        <w:t xml:space="preserve"> </w:t>
      </w:r>
      <w:r w:rsidRPr="00F8530E">
        <w:rPr>
          <w:rFonts w:ascii="Times New Roman" w:hAnsi="Times New Roman"/>
          <w:sz w:val="24"/>
          <w:szCs w:val="24"/>
        </w:rPr>
        <w:t>сваки посебно и проценат којим утиче на комплетну цену.</w:t>
      </w:r>
      <w:r w:rsidRPr="00F8530E">
        <w:rPr>
          <w:rFonts w:ascii="Times New Roman" w:hAnsi="Times New Roman"/>
          <w:sz w:val="24"/>
          <w:szCs w:val="24"/>
          <w:lang w:val="sr-Cyrl-CS"/>
        </w:rPr>
        <w:t xml:space="preserve"> </w:t>
      </w:r>
      <w:r w:rsidRPr="00F8530E">
        <w:rPr>
          <w:rFonts w:ascii="Times New Roman" w:hAnsi="Times New Roman"/>
          <w:sz w:val="24"/>
          <w:szCs w:val="24"/>
        </w:rPr>
        <w:t>Збир свих наведених</w:t>
      </w:r>
      <w:r>
        <w:rPr>
          <w:rFonts w:ascii="Times New Roman" w:hAnsi="Times New Roman"/>
          <w:sz w:val="24"/>
          <w:szCs w:val="24"/>
        </w:rPr>
        <w:t xml:space="preserve"> ставки мора да износи 100 %</w:t>
      </w:r>
    </w:p>
    <w:p w:rsidR="00F8530E" w:rsidRPr="00F8530E" w:rsidRDefault="00F8530E" w:rsidP="00D03B54">
      <w:pPr>
        <w:spacing w:after="0"/>
        <w:ind w:firstLine="706"/>
        <w:rPr>
          <w:rFonts w:ascii="Times New Roman" w:hAnsi="Times New Roman"/>
          <w:sz w:val="24"/>
          <w:szCs w:val="24"/>
        </w:rPr>
      </w:pPr>
      <w:r w:rsidRPr="00F8530E">
        <w:rPr>
          <w:rFonts w:ascii="Times New Roman" w:hAnsi="Times New Roman"/>
          <w:sz w:val="24"/>
          <w:szCs w:val="24"/>
        </w:rPr>
        <w:t>Напомена:</w:t>
      </w:r>
    </w:p>
    <w:p w:rsidR="00F8530E" w:rsidRDefault="00F8530E" w:rsidP="00D03B54">
      <w:pPr>
        <w:spacing w:after="0"/>
        <w:ind w:firstLine="706"/>
        <w:jc w:val="both"/>
        <w:rPr>
          <w:rFonts w:ascii="Times New Roman" w:hAnsi="Times New Roman"/>
          <w:sz w:val="24"/>
          <w:szCs w:val="24"/>
          <w:lang w:val="sr-Cyrl-CS"/>
        </w:rPr>
      </w:pPr>
      <w:r w:rsidRPr="00F8530E">
        <w:rPr>
          <w:rFonts w:ascii="Times New Roman" w:hAnsi="Times New Roman"/>
          <w:sz w:val="24"/>
          <w:szCs w:val="24"/>
        </w:rPr>
        <w:t>Образац понуде понуђач мора да попуни,овери печатом и потпише,</w:t>
      </w:r>
      <w:r w:rsidRPr="00F8530E">
        <w:rPr>
          <w:rFonts w:ascii="Times New Roman" w:hAnsi="Times New Roman"/>
          <w:sz w:val="24"/>
          <w:szCs w:val="24"/>
          <w:lang w:val="sr-Cyrl-CS"/>
        </w:rPr>
        <w:t xml:space="preserve"> </w:t>
      </w:r>
      <w:r w:rsidRPr="00F8530E">
        <w:rPr>
          <w:rFonts w:ascii="Times New Roman" w:hAnsi="Times New Roman"/>
          <w:sz w:val="24"/>
          <w:szCs w:val="24"/>
        </w:rPr>
        <w:t>чиме потврђује да су тачни подаци који су у обрасцу понуде наведени.</w:t>
      </w:r>
      <w:r w:rsidRPr="00F8530E">
        <w:rPr>
          <w:rFonts w:ascii="Times New Roman" w:hAnsi="Times New Roman"/>
          <w:sz w:val="24"/>
          <w:szCs w:val="24"/>
          <w:lang w:val="sr-Cyrl-CS"/>
        </w:rPr>
        <w:t xml:space="preserve"> </w:t>
      </w:r>
      <w:r w:rsidRPr="00F8530E">
        <w:rPr>
          <w:rFonts w:ascii="Times New Roman" w:hAnsi="Times New Roman"/>
          <w:sz w:val="24"/>
          <w:szCs w:val="24"/>
        </w:rPr>
        <w:t>Уколико понуђачи подносе заједничку понуду,</w:t>
      </w:r>
      <w:r w:rsidRPr="00F8530E">
        <w:rPr>
          <w:rFonts w:ascii="Times New Roman" w:hAnsi="Times New Roman"/>
          <w:sz w:val="24"/>
          <w:szCs w:val="24"/>
          <w:lang w:val="sr-Cyrl-CS"/>
        </w:rPr>
        <w:t xml:space="preserve"> </w:t>
      </w:r>
      <w:r w:rsidRPr="00F8530E">
        <w:rPr>
          <w:rFonts w:ascii="Times New Roman" w:hAnsi="Times New Roman"/>
          <w:sz w:val="24"/>
          <w:szCs w:val="24"/>
        </w:rPr>
        <w:t>група понуђача може да се определи да образац понуде потписују</w:t>
      </w:r>
      <w:r w:rsidRPr="00F8530E">
        <w:rPr>
          <w:rFonts w:ascii="Times New Roman" w:hAnsi="Times New Roman"/>
          <w:sz w:val="24"/>
          <w:szCs w:val="24"/>
          <w:lang w:val="sr-Cyrl-CS"/>
        </w:rPr>
        <w:t xml:space="preserve"> </w:t>
      </w:r>
      <w:r w:rsidRPr="00F8530E">
        <w:rPr>
          <w:rFonts w:ascii="Times New Roman" w:hAnsi="Times New Roman"/>
          <w:sz w:val="24"/>
          <w:szCs w:val="24"/>
        </w:rPr>
        <w:t>и печатом оверавају сви понуђачи из групе понуђача или група понуђача може да одреди једног понуђача из групе који ће попунити,</w:t>
      </w:r>
      <w:r w:rsidRPr="00F8530E">
        <w:rPr>
          <w:rFonts w:ascii="Times New Roman" w:hAnsi="Times New Roman"/>
          <w:sz w:val="24"/>
          <w:szCs w:val="24"/>
          <w:lang w:val="sr-Cyrl-CS"/>
        </w:rPr>
        <w:t xml:space="preserve"> </w:t>
      </w:r>
      <w:r w:rsidRPr="00F8530E">
        <w:rPr>
          <w:rFonts w:ascii="Times New Roman" w:hAnsi="Times New Roman"/>
          <w:sz w:val="24"/>
          <w:szCs w:val="24"/>
        </w:rPr>
        <w:t>потписати и печатом оверити образац понуде.</w:t>
      </w:r>
    </w:p>
    <w:p w:rsidR="00D03B54" w:rsidRPr="00D03B54" w:rsidRDefault="00D03B54" w:rsidP="00D03B54">
      <w:pPr>
        <w:spacing w:after="0"/>
        <w:ind w:firstLine="706"/>
        <w:jc w:val="both"/>
        <w:rPr>
          <w:rFonts w:ascii="Times New Roman" w:hAnsi="Times New Roman"/>
          <w:sz w:val="24"/>
          <w:szCs w:val="24"/>
          <w:lang w:val="sr-Cyrl-CS"/>
        </w:rPr>
      </w:pPr>
    </w:p>
    <w:p w:rsidR="00F8530E" w:rsidRPr="00F8530E" w:rsidRDefault="00F8530E" w:rsidP="00F8530E">
      <w:pPr>
        <w:ind w:firstLine="700"/>
        <w:rPr>
          <w:rFonts w:ascii="Times New Roman" w:hAnsi="Times New Roman"/>
          <w:sz w:val="24"/>
          <w:szCs w:val="24"/>
        </w:rPr>
      </w:pPr>
      <w:r w:rsidRPr="00F8530E">
        <w:rPr>
          <w:rFonts w:ascii="Times New Roman" w:hAnsi="Times New Roman"/>
          <w:sz w:val="24"/>
          <w:szCs w:val="24"/>
        </w:rPr>
        <w:t xml:space="preserve"> Датум</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Понуђач</w:t>
      </w:r>
    </w:p>
    <w:p w:rsidR="001B000E" w:rsidRDefault="00F8530E" w:rsidP="001B000E">
      <w:pPr>
        <w:widowControl w:val="0"/>
        <w:autoSpaceDE w:val="0"/>
        <w:autoSpaceDN w:val="0"/>
        <w:adjustRightInd w:val="0"/>
        <w:spacing w:after="0" w:line="240" w:lineRule="auto"/>
        <w:jc w:val="both"/>
        <w:rPr>
          <w:rFonts w:ascii="Times New Roman" w:hAnsi="Times New Roman"/>
          <w:sz w:val="24"/>
          <w:szCs w:val="24"/>
          <w:lang w:val="sr-Cyrl-CS"/>
        </w:rPr>
      </w:pPr>
      <w:r w:rsidRPr="00F8530E">
        <w:rPr>
          <w:rFonts w:ascii="Times New Roman" w:hAnsi="Times New Roman"/>
          <w:sz w:val="24"/>
          <w:szCs w:val="24"/>
        </w:rPr>
        <w:t>_____________________</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lang w:val="sr-Cyrl-CS"/>
        </w:rPr>
        <w:t xml:space="preserve">           </w:t>
      </w:r>
      <w:r w:rsidRPr="00F8530E">
        <w:rPr>
          <w:rFonts w:ascii="Times New Roman" w:hAnsi="Times New Roman"/>
          <w:sz w:val="24"/>
          <w:szCs w:val="24"/>
        </w:rPr>
        <w:t xml:space="preserve">МП        </w:t>
      </w:r>
      <w:r>
        <w:rPr>
          <w:rFonts w:ascii="Times New Roman" w:hAnsi="Times New Roman"/>
          <w:sz w:val="24"/>
          <w:szCs w:val="24"/>
          <w:lang w:val="sr-Cyrl-CS"/>
        </w:rPr>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_____________________</w:t>
      </w:r>
      <w:bookmarkStart w:id="8" w:name="page17"/>
      <w:bookmarkEnd w:id="8"/>
    </w:p>
    <w:p w:rsidR="00D03B54" w:rsidRDefault="00D03B54"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99234A" w:rsidRDefault="0099234A" w:rsidP="0099234A">
      <w:pPr>
        <w:widowControl w:val="0"/>
        <w:autoSpaceDE w:val="0"/>
        <w:autoSpaceDN w:val="0"/>
        <w:adjustRightInd w:val="0"/>
        <w:spacing w:after="0" w:line="240" w:lineRule="auto"/>
        <w:jc w:val="right"/>
        <w:rPr>
          <w:rFonts w:ascii="Times New Roman" w:hAnsi="Times New Roman"/>
          <w:sz w:val="24"/>
          <w:szCs w:val="24"/>
          <w:lang w:val="sr-Cyrl-CS"/>
        </w:rPr>
      </w:pPr>
    </w:p>
    <w:p w:rsidR="00D03B54" w:rsidRPr="00D03B54" w:rsidRDefault="00D03B54" w:rsidP="001B000E">
      <w:pPr>
        <w:widowControl w:val="0"/>
        <w:autoSpaceDE w:val="0"/>
        <w:autoSpaceDN w:val="0"/>
        <w:adjustRightInd w:val="0"/>
        <w:spacing w:after="0" w:line="240" w:lineRule="auto"/>
        <w:jc w:val="both"/>
        <w:rPr>
          <w:sz w:val="24"/>
          <w:szCs w:val="24"/>
          <w:lang w:val="sr-Cyrl-CS"/>
        </w:rPr>
      </w:pPr>
    </w:p>
    <w:p w:rsidR="00774420" w:rsidRPr="00372327"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372327">
        <w:rPr>
          <w:rFonts w:ascii="Times New Roman" w:hAnsi="Times New Roman" w:cs="Times New Roman"/>
          <w:b/>
          <w:i/>
          <w:sz w:val="24"/>
          <w:szCs w:val="24"/>
        </w:rPr>
        <w:t>VII</w:t>
      </w:r>
      <w:r w:rsidRPr="00372327">
        <w:rPr>
          <w:rFonts w:ascii="Times New Roman" w:hAnsi="Times New Roman" w:cs="Times New Roman"/>
          <w:b/>
          <w:i/>
          <w:sz w:val="24"/>
          <w:szCs w:val="24"/>
          <w:lang w:val="sr-Cyrl-CS"/>
        </w:rPr>
        <w:t xml:space="preserve"> МОДЕЛ УГОВОРА</w:t>
      </w:r>
      <w:r w:rsidRPr="00372327">
        <w:rPr>
          <w:rFonts w:ascii="Times New Roman" w:hAnsi="Times New Roman" w:cs="Times New Roman"/>
          <w:b/>
          <w:i/>
          <w:sz w:val="24"/>
          <w:szCs w:val="24"/>
        </w:rPr>
        <w:t xml:space="preserve"> </w:t>
      </w:r>
    </w:p>
    <w:p w:rsidR="00E73D2B" w:rsidRPr="007E1B86" w:rsidRDefault="00E73D2B" w:rsidP="00E73D2B">
      <w:pPr>
        <w:widowControl w:val="0"/>
        <w:autoSpaceDE w:val="0"/>
        <w:autoSpaceDN w:val="0"/>
        <w:adjustRightInd w:val="0"/>
        <w:spacing w:after="0" w:line="275" w:lineRule="exact"/>
        <w:rPr>
          <w:rFonts w:ascii="Times New Roman" w:hAnsi="Times New Roman"/>
          <w:sz w:val="24"/>
          <w:szCs w:val="24"/>
          <w:lang w:val="sr-Cyrl-CS"/>
        </w:rPr>
      </w:pPr>
    </w:p>
    <w:p w:rsidR="00E73D2B" w:rsidRPr="001F3A4D" w:rsidRDefault="00E73D2B" w:rsidP="001B000E">
      <w:pPr>
        <w:widowControl w:val="0"/>
        <w:autoSpaceDE w:val="0"/>
        <w:autoSpaceDN w:val="0"/>
        <w:adjustRightInd w:val="0"/>
        <w:spacing w:after="0" w:line="240" w:lineRule="auto"/>
        <w:jc w:val="center"/>
        <w:rPr>
          <w:rFonts w:ascii="Times New Roman" w:hAnsi="Times New Roman"/>
          <w:b/>
          <w:color w:val="000000" w:themeColor="text1"/>
          <w:sz w:val="28"/>
          <w:szCs w:val="28"/>
          <w:lang w:val="sr-Cyrl-CS"/>
        </w:rPr>
      </w:pPr>
      <w:r w:rsidRPr="001F3A4D">
        <w:rPr>
          <w:rFonts w:ascii="Times New Roman" w:hAnsi="Times New Roman"/>
          <w:b/>
          <w:color w:val="000000" w:themeColor="text1"/>
          <w:sz w:val="28"/>
          <w:szCs w:val="28"/>
        </w:rPr>
        <w:t>У</w:t>
      </w:r>
      <w:r w:rsidR="001B000E" w:rsidRPr="001F3A4D">
        <w:rPr>
          <w:rFonts w:ascii="Times New Roman" w:hAnsi="Times New Roman"/>
          <w:b/>
          <w:color w:val="000000" w:themeColor="text1"/>
          <w:sz w:val="28"/>
          <w:szCs w:val="28"/>
          <w:lang w:val="sr-Cyrl-CS"/>
        </w:rPr>
        <w:t xml:space="preserve"> </w:t>
      </w:r>
      <w:r w:rsidRPr="001F3A4D">
        <w:rPr>
          <w:rFonts w:ascii="Times New Roman" w:hAnsi="Times New Roman"/>
          <w:b/>
          <w:color w:val="000000" w:themeColor="text1"/>
          <w:sz w:val="28"/>
          <w:szCs w:val="28"/>
        </w:rPr>
        <w:t>Г</w:t>
      </w:r>
      <w:r w:rsidR="001B000E" w:rsidRPr="001F3A4D">
        <w:rPr>
          <w:rFonts w:ascii="Times New Roman" w:hAnsi="Times New Roman"/>
          <w:b/>
          <w:color w:val="000000" w:themeColor="text1"/>
          <w:sz w:val="28"/>
          <w:szCs w:val="28"/>
          <w:lang w:val="sr-Cyrl-CS"/>
        </w:rPr>
        <w:t xml:space="preserve"> </w:t>
      </w:r>
      <w:r w:rsidRPr="001F3A4D">
        <w:rPr>
          <w:rFonts w:ascii="Times New Roman" w:hAnsi="Times New Roman"/>
          <w:b/>
          <w:color w:val="000000" w:themeColor="text1"/>
          <w:sz w:val="28"/>
          <w:szCs w:val="28"/>
        </w:rPr>
        <w:t>О</w:t>
      </w:r>
      <w:r w:rsidR="001B000E" w:rsidRPr="001F3A4D">
        <w:rPr>
          <w:rFonts w:ascii="Times New Roman" w:hAnsi="Times New Roman"/>
          <w:b/>
          <w:color w:val="000000" w:themeColor="text1"/>
          <w:sz w:val="28"/>
          <w:szCs w:val="28"/>
          <w:lang w:val="sr-Cyrl-CS"/>
        </w:rPr>
        <w:t xml:space="preserve"> </w:t>
      </w:r>
      <w:r w:rsidRPr="001F3A4D">
        <w:rPr>
          <w:rFonts w:ascii="Times New Roman" w:hAnsi="Times New Roman"/>
          <w:b/>
          <w:color w:val="000000" w:themeColor="text1"/>
          <w:sz w:val="28"/>
          <w:szCs w:val="28"/>
        </w:rPr>
        <w:t>В</w:t>
      </w:r>
      <w:r w:rsidR="001B000E" w:rsidRPr="001F3A4D">
        <w:rPr>
          <w:rFonts w:ascii="Times New Roman" w:hAnsi="Times New Roman"/>
          <w:b/>
          <w:color w:val="000000" w:themeColor="text1"/>
          <w:sz w:val="28"/>
          <w:szCs w:val="28"/>
          <w:lang w:val="sr-Cyrl-CS"/>
        </w:rPr>
        <w:t xml:space="preserve"> </w:t>
      </w:r>
      <w:r w:rsidRPr="001F3A4D">
        <w:rPr>
          <w:rFonts w:ascii="Times New Roman" w:hAnsi="Times New Roman"/>
          <w:b/>
          <w:color w:val="000000" w:themeColor="text1"/>
          <w:sz w:val="28"/>
          <w:szCs w:val="28"/>
        </w:rPr>
        <w:t>О</w:t>
      </w:r>
      <w:r w:rsidR="001B000E" w:rsidRPr="001F3A4D">
        <w:rPr>
          <w:rFonts w:ascii="Times New Roman" w:hAnsi="Times New Roman"/>
          <w:b/>
          <w:color w:val="000000" w:themeColor="text1"/>
          <w:sz w:val="28"/>
          <w:szCs w:val="28"/>
          <w:lang w:val="sr-Cyrl-CS"/>
        </w:rPr>
        <w:t xml:space="preserve"> </w:t>
      </w:r>
      <w:r w:rsidRPr="001F3A4D">
        <w:rPr>
          <w:rFonts w:ascii="Times New Roman" w:hAnsi="Times New Roman"/>
          <w:b/>
          <w:color w:val="000000" w:themeColor="text1"/>
          <w:sz w:val="28"/>
          <w:szCs w:val="28"/>
        </w:rPr>
        <w:t xml:space="preserve">Р </w:t>
      </w:r>
    </w:p>
    <w:p w:rsidR="00090CC0" w:rsidRPr="001F3A4D" w:rsidRDefault="00090CC0" w:rsidP="00E73D2B">
      <w:pPr>
        <w:widowControl w:val="0"/>
        <w:autoSpaceDE w:val="0"/>
        <w:autoSpaceDN w:val="0"/>
        <w:adjustRightInd w:val="0"/>
        <w:spacing w:after="0" w:line="240" w:lineRule="auto"/>
        <w:rPr>
          <w:rFonts w:ascii="Times New Roman" w:hAnsi="Times New Roman"/>
          <w:b/>
          <w:color w:val="000000" w:themeColor="text1"/>
          <w:sz w:val="24"/>
          <w:szCs w:val="24"/>
          <w:lang w:val="sr-Cyrl-CS"/>
        </w:rPr>
      </w:pPr>
    </w:p>
    <w:p w:rsidR="001B000E" w:rsidRPr="001F3A4D" w:rsidRDefault="00826744" w:rsidP="00136297">
      <w:pPr>
        <w:widowControl w:val="0"/>
        <w:autoSpaceDE w:val="0"/>
        <w:autoSpaceDN w:val="0"/>
        <w:adjustRightInd w:val="0"/>
        <w:spacing w:after="0" w:line="240" w:lineRule="auto"/>
        <w:rPr>
          <w:rFonts w:ascii="Times New Roman" w:hAnsi="Times New Roman"/>
          <w:color w:val="000000" w:themeColor="text1"/>
          <w:sz w:val="24"/>
          <w:szCs w:val="24"/>
          <w:lang w:val="sr-Cyrl-RS"/>
        </w:rPr>
      </w:pPr>
      <w:r w:rsidRPr="001F3A4D">
        <w:rPr>
          <w:rFonts w:ascii="Times New Roman" w:hAnsi="Times New Roman"/>
          <w:b/>
          <w:bCs/>
          <w:color w:val="000000" w:themeColor="text1"/>
          <w:sz w:val="24"/>
          <w:szCs w:val="24"/>
        </w:rPr>
        <w:t>Закључен</w:t>
      </w:r>
      <w:r w:rsidR="001B000E" w:rsidRPr="001F3A4D">
        <w:rPr>
          <w:rFonts w:ascii="Times New Roman" w:hAnsi="Times New Roman"/>
          <w:b/>
          <w:bCs/>
          <w:color w:val="000000" w:themeColor="text1"/>
          <w:sz w:val="24"/>
          <w:szCs w:val="24"/>
          <w:lang w:val="sr-Cyrl-CS"/>
        </w:rPr>
        <w:t xml:space="preserve"> </w:t>
      </w:r>
      <w:r w:rsidR="00F847B3" w:rsidRPr="001F3A4D">
        <w:rPr>
          <w:rFonts w:ascii="Times New Roman" w:hAnsi="Times New Roman"/>
          <w:b/>
          <w:bCs/>
          <w:color w:val="000000" w:themeColor="text1"/>
          <w:sz w:val="24"/>
          <w:szCs w:val="24"/>
          <w:lang w:val="sr-Cyrl-CS"/>
        </w:rPr>
        <w:t>дана ____________ 201</w:t>
      </w:r>
      <w:r w:rsidR="0099234A" w:rsidRPr="001F3A4D">
        <w:rPr>
          <w:rFonts w:ascii="Times New Roman" w:hAnsi="Times New Roman"/>
          <w:b/>
          <w:bCs/>
          <w:color w:val="000000" w:themeColor="text1"/>
          <w:sz w:val="24"/>
          <w:szCs w:val="24"/>
          <w:lang w:val="sr-Cyrl-CS"/>
        </w:rPr>
        <w:t>8</w:t>
      </w:r>
      <w:r w:rsidR="00F847B3" w:rsidRPr="001F3A4D">
        <w:rPr>
          <w:rFonts w:ascii="Times New Roman" w:hAnsi="Times New Roman"/>
          <w:b/>
          <w:bCs/>
          <w:color w:val="000000" w:themeColor="text1"/>
          <w:sz w:val="24"/>
          <w:szCs w:val="24"/>
          <w:lang w:val="sr-Cyrl-CS"/>
        </w:rPr>
        <w:t xml:space="preserve">. године </w:t>
      </w:r>
      <w:r w:rsidR="004A3B33" w:rsidRPr="001F3A4D">
        <w:rPr>
          <w:rFonts w:ascii="Times New Roman" w:hAnsi="Times New Roman"/>
          <w:b/>
          <w:bCs/>
          <w:color w:val="000000" w:themeColor="text1"/>
          <w:sz w:val="24"/>
          <w:szCs w:val="24"/>
        </w:rPr>
        <w:t>између</w:t>
      </w:r>
      <w:r w:rsidR="00E73D2B" w:rsidRPr="001F3A4D">
        <w:rPr>
          <w:rFonts w:ascii="Times New Roman" w:hAnsi="Times New Roman"/>
          <w:b/>
          <w:bCs/>
          <w:color w:val="000000" w:themeColor="text1"/>
          <w:sz w:val="24"/>
          <w:szCs w:val="24"/>
        </w:rPr>
        <w:t>:</w:t>
      </w:r>
    </w:p>
    <w:p w:rsidR="001B000E" w:rsidRPr="001F3A4D" w:rsidRDefault="009F5169" w:rsidP="001B000E">
      <w:pPr>
        <w:widowControl w:val="0"/>
        <w:numPr>
          <w:ilvl w:val="0"/>
          <w:numId w:val="41"/>
        </w:numPr>
        <w:overflowPunct w:val="0"/>
        <w:autoSpaceDE w:val="0"/>
        <w:autoSpaceDN w:val="0"/>
        <w:adjustRightInd w:val="0"/>
        <w:spacing w:after="0" w:line="208" w:lineRule="auto"/>
        <w:jc w:val="both"/>
        <w:rPr>
          <w:rFonts w:ascii="Times New Roman" w:hAnsi="Times New Roman"/>
          <w:color w:val="000000" w:themeColor="text1"/>
          <w:sz w:val="24"/>
          <w:szCs w:val="24"/>
          <w:lang w:val="sr-Cyrl-CS"/>
        </w:rPr>
      </w:pPr>
      <w:r w:rsidRPr="001F3A4D">
        <w:rPr>
          <w:rFonts w:ascii="Times New Roman" w:hAnsi="Times New Roman"/>
          <w:b/>
          <w:bCs/>
          <w:color w:val="000000" w:themeColor="text1"/>
          <w:sz w:val="24"/>
          <w:szCs w:val="24"/>
          <w:lang w:val="sr-Cyrl-CS"/>
        </w:rPr>
        <w:t xml:space="preserve"> Основне школе „Душан Радовић</w:t>
      </w:r>
      <w:r w:rsidR="001B000E" w:rsidRPr="001F3A4D">
        <w:rPr>
          <w:rFonts w:ascii="Times New Roman" w:hAnsi="Times New Roman"/>
          <w:b/>
          <w:bCs/>
          <w:color w:val="000000" w:themeColor="text1"/>
          <w:sz w:val="24"/>
          <w:szCs w:val="24"/>
          <w:lang w:val="sr-Cyrl-CS"/>
        </w:rPr>
        <w:t>“ из Пирота</w:t>
      </w:r>
      <w:r w:rsidR="001B000E" w:rsidRPr="001F3A4D">
        <w:rPr>
          <w:rFonts w:ascii="Times New Roman" w:hAnsi="Times New Roman"/>
          <w:b/>
          <w:bCs/>
          <w:color w:val="000000" w:themeColor="text1"/>
          <w:sz w:val="24"/>
          <w:szCs w:val="24"/>
        </w:rPr>
        <w:t xml:space="preserve">, </w:t>
      </w:r>
      <w:r w:rsidR="001B000E" w:rsidRPr="001F3A4D">
        <w:rPr>
          <w:rFonts w:ascii="Times New Roman" w:hAnsi="Times New Roman"/>
          <w:color w:val="000000" w:themeColor="text1"/>
          <w:sz w:val="24"/>
          <w:szCs w:val="24"/>
        </w:rPr>
        <w:t>ул.</w:t>
      </w:r>
      <w:r w:rsidR="001B000E"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lang w:val="sr-Cyrl-CS"/>
        </w:rPr>
        <w:t>Занатлијска бб</w:t>
      </w:r>
      <w:r w:rsidR="001B000E" w:rsidRPr="001F3A4D">
        <w:rPr>
          <w:rFonts w:ascii="Times New Roman" w:hAnsi="Times New Roman"/>
          <w:color w:val="000000" w:themeColor="text1"/>
          <w:sz w:val="24"/>
          <w:szCs w:val="24"/>
        </w:rPr>
        <w:t>, ПИБ</w:t>
      </w:r>
      <w:r w:rsidR="001B000E" w:rsidRPr="001F3A4D">
        <w:rPr>
          <w:rFonts w:ascii="Times New Roman" w:hAnsi="Times New Roman"/>
          <w:color w:val="000000" w:themeColor="text1"/>
          <w:sz w:val="24"/>
          <w:szCs w:val="24"/>
          <w:lang w:val="sr-Cyrl-CS"/>
        </w:rPr>
        <w:t xml:space="preserve"> 1003</w:t>
      </w:r>
      <w:r w:rsidRPr="001F3A4D">
        <w:rPr>
          <w:rFonts w:ascii="Times New Roman" w:hAnsi="Times New Roman"/>
          <w:color w:val="000000" w:themeColor="text1"/>
          <w:sz w:val="24"/>
          <w:szCs w:val="24"/>
          <w:lang w:val="sr-Cyrl-CS"/>
        </w:rPr>
        <w:t>85036</w:t>
      </w:r>
      <w:r w:rsidR="001B000E" w:rsidRPr="001F3A4D">
        <w:rPr>
          <w:rFonts w:ascii="Times New Roman" w:hAnsi="Times New Roman"/>
          <w:color w:val="000000" w:themeColor="text1"/>
          <w:sz w:val="24"/>
          <w:szCs w:val="24"/>
          <w:lang w:val="sr-Cyrl-CS"/>
        </w:rPr>
        <w:t xml:space="preserve">, </w:t>
      </w:r>
      <w:r w:rsidR="001B000E" w:rsidRPr="001F3A4D">
        <w:rPr>
          <w:rFonts w:ascii="Times New Roman" w:hAnsi="Times New Roman"/>
          <w:color w:val="000000" w:themeColor="text1"/>
          <w:sz w:val="24"/>
          <w:szCs w:val="24"/>
        </w:rPr>
        <w:t xml:space="preserve">матични број </w:t>
      </w:r>
      <w:r w:rsidR="001B000E" w:rsidRPr="001F3A4D">
        <w:rPr>
          <w:rFonts w:ascii="Times New Roman" w:hAnsi="Times New Roman"/>
          <w:bCs/>
          <w:color w:val="000000" w:themeColor="text1"/>
          <w:sz w:val="24"/>
          <w:szCs w:val="24"/>
          <w:lang w:val="sr-Cyrl-CS"/>
        </w:rPr>
        <w:t>07</w:t>
      </w:r>
      <w:r w:rsidRPr="001F3A4D">
        <w:rPr>
          <w:rFonts w:ascii="Times New Roman" w:hAnsi="Times New Roman"/>
          <w:bCs/>
          <w:color w:val="000000" w:themeColor="text1"/>
          <w:sz w:val="24"/>
          <w:szCs w:val="24"/>
          <w:lang w:val="sr-Cyrl-CS"/>
        </w:rPr>
        <w:t>172451</w:t>
      </w:r>
      <w:r w:rsidR="001B000E" w:rsidRPr="001F3A4D">
        <w:rPr>
          <w:rFonts w:ascii="Times New Roman" w:hAnsi="Times New Roman"/>
          <w:color w:val="000000" w:themeColor="text1"/>
          <w:sz w:val="24"/>
          <w:szCs w:val="24"/>
        </w:rPr>
        <w:t xml:space="preserve">, коју заступа </w:t>
      </w:r>
      <w:r w:rsidR="001B000E" w:rsidRPr="001F3A4D">
        <w:rPr>
          <w:rFonts w:ascii="Times New Roman" w:hAnsi="Times New Roman"/>
          <w:color w:val="000000" w:themeColor="text1"/>
          <w:sz w:val="24"/>
          <w:szCs w:val="24"/>
          <w:lang w:val="sr-Cyrl-CS"/>
        </w:rPr>
        <w:t xml:space="preserve">директорка школе </w:t>
      </w:r>
      <w:r w:rsidR="0025761E" w:rsidRPr="001F3A4D">
        <w:rPr>
          <w:rFonts w:ascii="Times New Roman" w:hAnsi="Times New Roman"/>
          <w:color w:val="000000" w:themeColor="text1"/>
          <w:sz w:val="24"/>
          <w:szCs w:val="24"/>
          <w:lang w:val="sr-Cyrl-CS"/>
        </w:rPr>
        <w:t>Н</w:t>
      </w:r>
      <w:r w:rsidRPr="001F3A4D">
        <w:rPr>
          <w:rFonts w:ascii="Times New Roman" w:hAnsi="Times New Roman"/>
          <w:color w:val="000000" w:themeColor="text1"/>
          <w:sz w:val="24"/>
          <w:szCs w:val="24"/>
          <w:lang w:val="sr-Cyrl-CS"/>
        </w:rPr>
        <w:t>аташа Бранковић</w:t>
      </w:r>
      <w:r w:rsidR="001B000E" w:rsidRPr="001F3A4D">
        <w:rPr>
          <w:rFonts w:ascii="Times New Roman" w:hAnsi="Times New Roman"/>
          <w:color w:val="000000" w:themeColor="text1"/>
          <w:sz w:val="24"/>
          <w:szCs w:val="24"/>
          <w:lang w:val="sr-Cyrl-CS"/>
        </w:rPr>
        <w:t xml:space="preserve"> </w:t>
      </w:r>
      <w:r w:rsidR="001B000E" w:rsidRPr="001F3A4D">
        <w:rPr>
          <w:rFonts w:ascii="Times New Roman" w:hAnsi="Times New Roman"/>
          <w:color w:val="000000" w:themeColor="text1"/>
          <w:sz w:val="24"/>
          <w:szCs w:val="24"/>
        </w:rPr>
        <w:t xml:space="preserve">(у даљем тексту: </w:t>
      </w:r>
      <w:r w:rsidR="0099234A" w:rsidRPr="001F3A4D">
        <w:rPr>
          <w:rFonts w:ascii="Times New Roman" w:hAnsi="Times New Roman"/>
          <w:color w:val="000000" w:themeColor="text1"/>
          <w:sz w:val="24"/>
          <w:szCs w:val="24"/>
          <w:lang w:val="sr-Cyrl-RS"/>
        </w:rPr>
        <w:t>Наручилац</w:t>
      </w:r>
      <w:r w:rsidR="001B000E" w:rsidRPr="001F3A4D">
        <w:rPr>
          <w:rFonts w:ascii="Times New Roman" w:hAnsi="Times New Roman"/>
          <w:color w:val="000000" w:themeColor="text1"/>
          <w:sz w:val="24"/>
          <w:szCs w:val="24"/>
        </w:rPr>
        <w:t>), с једне стране и</w:t>
      </w:r>
    </w:p>
    <w:p w:rsidR="001B000E" w:rsidRPr="001F3A4D" w:rsidRDefault="001B000E" w:rsidP="001B000E">
      <w:pPr>
        <w:jc w:val="both"/>
        <w:rPr>
          <w:rFonts w:ascii="Times New Roman" w:hAnsi="Times New Roman"/>
          <w:color w:val="000000" w:themeColor="text1"/>
          <w:sz w:val="24"/>
          <w:szCs w:val="24"/>
          <w:lang w:val="sr-Cyrl-CS"/>
        </w:rPr>
      </w:pPr>
    </w:p>
    <w:p w:rsidR="001B000E" w:rsidRPr="001F3A4D" w:rsidRDefault="001B000E" w:rsidP="001B000E">
      <w:pPr>
        <w:widowControl w:val="0"/>
        <w:numPr>
          <w:ilvl w:val="0"/>
          <w:numId w:val="41"/>
        </w:numPr>
        <w:spacing w:after="0" w:line="240" w:lineRule="auto"/>
        <w:jc w:val="both"/>
        <w:rPr>
          <w:rFonts w:ascii="Times New Roman" w:hAnsi="Times New Roman"/>
          <w:color w:val="000000" w:themeColor="text1"/>
          <w:sz w:val="24"/>
          <w:szCs w:val="24"/>
        </w:rPr>
      </w:pPr>
      <w:r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rPr>
        <w:t>____________________________________ са седиштем у  ______________________ улица</w:t>
      </w:r>
      <w:r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rPr>
        <w:t>_________________________________,</w:t>
      </w:r>
      <w:r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rPr>
        <w:t xml:space="preserve">ПИБ__________________ матични број _____________________, бр. </w:t>
      </w:r>
      <w:r w:rsidRPr="001F3A4D">
        <w:rPr>
          <w:rFonts w:ascii="Times New Roman" w:hAnsi="Times New Roman"/>
          <w:color w:val="000000" w:themeColor="text1"/>
          <w:sz w:val="24"/>
          <w:szCs w:val="24"/>
          <w:lang w:val="sr-Cyrl-CS"/>
        </w:rPr>
        <w:t>т</w:t>
      </w:r>
      <w:r w:rsidRPr="001F3A4D">
        <w:rPr>
          <w:rFonts w:ascii="Times New Roman" w:hAnsi="Times New Roman"/>
          <w:color w:val="000000" w:themeColor="text1"/>
          <w:sz w:val="24"/>
          <w:szCs w:val="24"/>
        </w:rPr>
        <w:t>екућег рачуна _______</w:t>
      </w:r>
      <w:r w:rsidRPr="001F3A4D">
        <w:rPr>
          <w:rFonts w:ascii="Times New Roman" w:hAnsi="Times New Roman"/>
          <w:color w:val="000000" w:themeColor="text1"/>
          <w:sz w:val="24"/>
          <w:szCs w:val="24"/>
          <w:lang w:val="sr-Cyrl-CS"/>
        </w:rPr>
        <w:t>___</w:t>
      </w:r>
      <w:r w:rsidRPr="001F3A4D">
        <w:rPr>
          <w:rFonts w:ascii="Times New Roman" w:hAnsi="Times New Roman"/>
          <w:color w:val="000000" w:themeColor="text1"/>
          <w:sz w:val="24"/>
          <w:szCs w:val="24"/>
        </w:rPr>
        <w:t>_________________________ код банке ____________________________, кога заступа __</w:t>
      </w:r>
      <w:r w:rsidRPr="001F3A4D">
        <w:rPr>
          <w:rFonts w:ascii="Times New Roman" w:hAnsi="Times New Roman"/>
          <w:color w:val="000000" w:themeColor="text1"/>
          <w:sz w:val="24"/>
          <w:szCs w:val="24"/>
          <w:lang w:val="sr-Cyrl-CS"/>
        </w:rPr>
        <w:t>__</w:t>
      </w:r>
      <w:r w:rsidRPr="001F3A4D">
        <w:rPr>
          <w:rFonts w:ascii="Times New Roman" w:hAnsi="Times New Roman"/>
          <w:color w:val="000000" w:themeColor="text1"/>
          <w:sz w:val="24"/>
          <w:szCs w:val="24"/>
        </w:rPr>
        <w:t>_</w:t>
      </w:r>
      <w:r w:rsidRPr="001F3A4D">
        <w:rPr>
          <w:rFonts w:ascii="Times New Roman" w:hAnsi="Times New Roman"/>
          <w:color w:val="000000" w:themeColor="text1"/>
          <w:sz w:val="24"/>
          <w:szCs w:val="24"/>
          <w:lang w:val="sr-Cyrl-CS"/>
        </w:rPr>
        <w:t>____</w:t>
      </w:r>
      <w:r w:rsidRPr="001F3A4D">
        <w:rPr>
          <w:rFonts w:ascii="Times New Roman" w:hAnsi="Times New Roman"/>
          <w:color w:val="000000" w:themeColor="text1"/>
          <w:sz w:val="24"/>
          <w:szCs w:val="24"/>
        </w:rPr>
        <w:t>________________</w:t>
      </w:r>
      <w:r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rPr>
        <w:t xml:space="preserve">(у даљем тексту: </w:t>
      </w:r>
      <w:r w:rsidR="0099234A" w:rsidRPr="001F3A4D">
        <w:rPr>
          <w:rFonts w:ascii="Times New Roman" w:hAnsi="Times New Roman"/>
          <w:color w:val="000000" w:themeColor="text1"/>
          <w:sz w:val="24"/>
          <w:szCs w:val="24"/>
          <w:lang w:val="sr-Cyrl-RS"/>
        </w:rPr>
        <w:t>Извршилац</w:t>
      </w:r>
      <w:r w:rsidRPr="001F3A4D">
        <w:rPr>
          <w:rFonts w:ascii="Times New Roman" w:hAnsi="Times New Roman"/>
          <w:color w:val="000000" w:themeColor="text1"/>
          <w:sz w:val="24"/>
          <w:szCs w:val="24"/>
        </w:rPr>
        <w:t>)</w:t>
      </w:r>
    </w:p>
    <w:p w:rsidR="001B000E" w:rsidRPr="001F3A4D" w:rsidRDefault="001B000E" w:rsidP="001B000E">
      <w:pPr>
        <w:widowControl w:val="0"/>
        <w:spacing w:after="0" w:line="240" w:lineRule="auto"/>
        <w:jc w:val="both"/>
        <w:rPr>
          <w:rFonts w:ascii="Times New Roman" w:hAnsi="Times New Roman"/>
          <w:color w:val="000000" w:themeColor="text1"/>
          <w:sz w:val="24"/>
          <w:szCs w:val="24"/>
          <w:lang w:val="sr-Cyrl-CS"/>
        </w:rPr>
      </w:pPr>
    </w:p>
    <w:p w:rsidR="005A6934" w:rsidRPr="001F3A4D" w:rsidRDefault="001B000E" w:rsidP="00E94C0F">
      <w:pPr>
        <w:autoSpaceDE w:val="0"/>
        <w:autoSpaceDN w:val="0"/>
        <w:adjustRightInd w:val="0"/>
        <w:jc w:val="both"/>
        <w:rPr>
          <w:rFonts w:ascii="Times New Roman" w:hAnsi="Times New Roman"/>
          <w:color w:val="000000" w:themeColor="text1"/>
          <w:sz w:val="24"/>
          <w:szCs w:val="24"/>
          <w:lang w:val="sr-Cyrl-CS"/>
        </w:rPr>
      </w:pPr>
      <w:r w:rsidRPr="001F3A4D">
        <w:rPr>
          <w:rFonts w:ascii="Times New Roman" w:hAnsi="Times New Roman"/>
          <w:color w:val="000000" w:themeColor="text1"/>
          <w:sz w:val="24"/>
          <w:szCs w:val="24"/>
        </w:rPr>
        <w:t>у даљем тексту заједно названи: Уговорне стране</w:t>
      </w:r>
    </w:p>
    <w:p w:rsidR="005A6934" w:rsidRPr="001F3A4D" w:rsidRDefault="005A6934" w:rsidP="005A6934">
      <w:pPr>
        <w:spacing w:after="0"/>
        <w:jc w:val="center"/>
        <w:rPr>
          <w:rFonts w:ascii="Times New Roman" w:hAnsi="Times New Roman"/>
          <w:b/>
          <w:color w:val="000000" w:themeColor="text1"/>
          <w:sz w:val="24"/>
          <w:szCs w:val="24"/>
          <w:lang w:val="sr-Cyrl-CS" w:eastAsia="en-US"/>
        </w:rPr>
      </w:pPr>
      <w:r w:rsidRPr="001F3A4D">
        <w:rPr>
          <w:rFonts w:ascii="Times New Roman" w:hAnsi="Times New Roman"/>
          <w:b/>
          <w:color w:val="000000" w:themeColor="text1"/>
          <w:sz w:val="24"/>
          <w:szCs w:val="24"/>
          <w:lang w:val="en-US" w:eastAsia="en-US"/>
        </w:rPr>
        <w:t>Члан 1</w:t>
      </w:r>
      <w:r w:rsidRPr="001F3A4D">
        <w:rPr>
          <w:rFonts w:ascii="Times New Roman" w:hAnsi="Times New Roman"/>
          <w:b/>
          <w:color w:val="000000" w:themeColor="text1"/>
          <w:sz w:val="24"/>
          <w:szCs w:val="24"/>
          <w:lang w:val="sr-Cyrl-CS" w:eastAsia="en-US"/>
        </w:rPr>
        <w:t>.</w:t>
      </w:r>
    </w:p>
    <w:p w:rsidR="001B000E" w:rsidRPr="001F3A4D" w:rsidRDefault="001B000E" w:rsidP="005A6934">
      <w:pPr>
        <w:autoSpaceDE w:val="0"/>
        <w:autoSpaceDN w:val="0"/>
        <w:adjustRightInd w:val="0"/>
        <w:spacing w:after="0"/>
        <w:jc w:val="both"/>
        <w:rPr>
          <w:rFonts w:ascii="Times New Roman" w:hAnsi="Times New Roman"/>
          <w:color w:val="000000" w:themeColor="text1"/>
          <w:sz w:val="24"/>
          <w:szCs w:val="24"/>
        </w:rPr>
      </w:pPr>
      <w:r w:rsidRPr="001F3A4D">
        <w:rPr>
          <w:rFonts w:ascii="Times New Roman" w:hAnsi="Times New Roman"/>
          <w:color w:val="000000" w:themeColor="text1"/>
          <w:sz w:val="24"/>
          <w:szCs w:val="24"/>
        </w:rPr>
        <w:t>Уговорне стране сагласно констатују:</w:t>
      </w:r>
    </w:p>
    <w:p w:rsidR="001B000E" w:rsidRPr="001F3A4D" w:rsidRDefault="001B000E" w:rsidP="005A6934">
      <w:pPr>
        <w:autoSpaceDE w:val="0"/>
        <w:autoSpaceDN w:val="0"/>
        <w:adjustRightInd w:val="0"/>
        <w:spacing w:after="0"/>
        <w:jc w:val="both"/>
        <w:rPr>
          <w:rFonts w:ascii="Times New Roman" w:hAnsi="Times New Roman"/>
          <w:color w:val="000000" w:themeColor="text1"/>
          <w:sz w:val="24"/>
          <w:szCs w:val="24"/>
        </w:rPr>
      </w:pPr>
      <w:r w:rsidRPr="001F3A4D">
        <w:rPr>
          <w:rFonts w:ascii="Times New Roman" w:hAnsi="Times New Roman"/>
          <w:color w:val="000000" w:themeColor="text1"/>
          <w:sz w:val="24"/>
          <w:szCs w:val="24"/>
        </w:rPr>
        <w:t xml:space="preserve">- да је </w:t>
      </w:r>
      <w:r w:rsidR="0099234A" w:rsidRPr="001F3A4D">
        <w:rPr>
          <w:rFonts w:ascii="Times New Roman" w:hAnsi="Times New Roman"/>
          <w:color w:val="000000" w:themeColor="text1"/>
          <w:sz w:val="24"/>
          <w:szCs w:val="24"/>
          <w:lang w:val="sr-Cyrl-RS"/>
        </w:rPr>
        <w:t>Наручилац</w:t>
      </w:r>
      <w:r w:rsidRPr="001F3A4D">
        <w:rPr>
          <w:rFonts w:ascii="Times New Roman" w:hAnsi="Times New Roman"/>
          <w:color w:val="000000" w:themeColor="text1"/>
          <w:sz w:val="24"/>
          <w:szCs w:val="24"/>
        </w:rPr>
        <w:t xml:space="preserve"> спровео </w:t>
      </w:r>
      <w:r w:rsidRPr="001F3A4D">
        <w:rPr>
          <w:rFonts w:ascii="Times New Roman" w:hAnsi="Times New Roman"/>
          <w:color w:val="000000" w:themeColor="text1"/>
          <w:sz w:val="24"/>
          <w:szCs w:val="24"/>
          <w:lang w:val="en-US"/>
        </w:rPr>
        <w:t xml:space="preserve">поступак </w:t>
      </w:r>
      <w:r w:rsidRPr="001F3A4D">
        <w:rPr>
          <w:rFonts w:ascii="Times New Roman" w:hAnsi="Times New Roman"/>
          <w:color w:val="000000" w:themeColor="text1"/>
          <w:sz w:val="24"/>
          <w:szCs w:val="24"/>
        </w:rPr>
        <w:t xml:space="preserve">Јавнe набавкe број </w:t>
      </w:r>
      <w:r w:rsidR="009F5169" w:rsidRPr="001F3A4D">
        <w:rPr>
          <w:rFonts w:ascii="Times New Roman" w:hAnsi="Times New Roman"/>
          <w:color w:val="000000" w:themeColor="text1"/>
          <w:sz w:val="24"/>
          <w:szCs w:val="24"/>
          <w:lang w:val="sr-Cyrl-CS"/>
        </w:rPr>
        <w:t>1.2.1</w:t>
      </w:r>
      <w:r w:rsidRPr="001F3A4D">
        <w:rPr>
          <w:rFonts w:ascii="Times New Roman" w:hAnsi="Times New Roman"/>
          <w:color w:val="000000" w:themeColor="text1"/>
          <w:sz w:val="24"/>
          <w:szCs w:val="24"/>
        </w:rPr>
        <w:t>/201</w:t>
      </w:r>
      <w:r w:rsidR="0099234A" w:rsidRPr="001F3A4D">
        <w:rPr>
          <w:rFonts w:ascii="Times New Roman" w:hAnsi="Times New Roman"/>
          <w:color w:val="000000" w:themeColor="text1"/>
          <w:sz w:val="24"/>
          <w:szCs w:val="24"/>
          <w:lang w:val="sr-Cyrl-RS"/>
        </w:rPr>
        <w:t>8-П1</w:t>
      </w:r>
      <w:r w:rsidRPr="001F3A4D">
        <w:rPr>
          <w:rFonts w:ascii="Times New Roman" w:hAnsi="Times New Roman"/>
          <w:color w:val="000000" w:themeColor="text1"/>
          <w:sz w:val="24"/>
          <w:szCs w:val="24"/>
        </w:rPr>
        <w:t>, према конкурсној</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документацији (у даљем тексту: Конкурсна документација), која је</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саставни део овог Уговора,</w:t>
      </w:r>
    </w:p>
    <w:p w:rsidR="001B000E" w:rsidRPr="001F3A4D" w:rsidRDefault="001B000E" w:rsidP="005A6934">
      <w:pPr>
        <w:autoSpaceDE w:val="0"/>
        <w:autoSpaceDN w:val="0"/>
        <w:adjustRightInd w:val="0"/>
        <w:spacing w:after="0"/>
        <w:jc w:val="both"/>
        <w:rPr>
          <w:rFonts w:ascii="Times New Roman" w:hAnsi="Times New Roman"/>
          <w:color w:val="000000" w:themeColor="text1"/>
          <w:sz w:val="24"/>
          <w:szCs w:val="24"/>
        </w:rPr>
      </w:pPr>
      <w:r w:rsidRPr="001F3A4D">
        <w:rPr>
          <w:rFonts w:ascii="Times New Roman" w:hAnsi="Times New Roman"/>
          <w:color w:val="000000" w:themeColor="text1"/>
          <w:sz w:val="24"/>
          <w:szCs w:val="24"/>
        </w:rPr>
        <w:t xml:space="preserve">- да је </w:t>
      </w:r>
      <w:r w:rsidR="0099234A" w:rsidRPr="001F3A4D">
        <w:rPr>
          <w:rFonts w:ascii="Times New Roman" w:hAnsi="Times New Roman"/>
          <w:color w:val="000000" w:themeColor="text1"/>
          <w:sz w:val="24"/>
          <w:szCs w:val="24"/>
          <w:lang w:val="sr-Cyrl-RS"/>
        </w:rPr>
        <w:t>Извршилац</w:t>
      </w:r>
      <w:r w:rsidRPr="001F3A4D">
        <w:rPr>
          <w:rFonts w:ascii="Times New Roman" w:hAnsi="Times New Roman"/>
          <w:color w:val="000000" w:themeColor="text1"/>
          <w:sz w:val="24"/>
          <w:szCs w:val="24"/>
        </w:rPr>
        <w:t xml:space="preserve"> доставио </w:t>
      </w:r>
      <w:r w:rsidRPr="001F3A4D">
        <w:rPr>
          <w:rFonts w:ascii="Times New Roman" w:hAnsi="Times New Roman"/>
          <w:color w:val="000000" w:themeColor="text1"/>
          <w:sz w:val="24"/>
          <w:szCs w:val="24"/>
          <w:lang w:val="en-US"/>
        </w:rPr>
        <w:t xml:space="preserve">прихватљиву </w:t>
      </w:r>
      <w:r w:rsidRPr="001F3A4D">
        <w:rPr>
          <w:rFonts w:ascii="Times New Roman" w:hAnsi="Times New Roman"/>
          <w:color w:val="000000" w:themeColor="text1"/>
          <w:sz w:val="24"/>
          <w:szCs w:val="24"/>
        </w:rPr>
        <w:t>понуду, заведену под</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бројем</w:t>
      </w:r>
      <w:r w:rsidR="009F5169" w:rsidRPr="001F3A4D">
        <w:rPr>
          <w:rFonts w:ascii="Times New Roman" w:hAnsi="Times New Roman"/>
          <w:color w:val="000000" w:themeColor="text1"/>
          <w:sz w:val="24"/>
          <w:szCs w:val="24"/>
        </w:rPr>
        <w:t>____________</w:t>
      </w:r>
      <w:r w:rsidRPr="001F3A4D">
        <w:rPr>
          <w:rFonts w:ascii="Times New Roman" w:hAnsi="Times New Roman"/>
          <w:color w:val="000000" w:themeColor="text1"/>
          <w:sz w:val="24"/>
          <w:szCs w:val="24"/>
        </w:rPr>
        <w:t xml:space="preserve"> </w:t>
      </w:r>
      <w:r w:rsidRPr="001F3A4D">
        <w:rPr>
          <w:rFonts w:ascii="Times New Roman" w:hAnsi="Times New Roman"/>
          <w:bCs/>
          <w:color w:val="000000" w:themeColor="text1"/>
          <w:kern w:val="36"/>
          <w:sz w:val="24"/>
          <w:szCs w:val="24"/>
          <w:lang w:val="en-US"/>
        </w:rPr>
        <w:t>од</w:t>
      </w:r>
      <w:r w:rsidR="009F5169" w:rsidRPr="001F3A4D">
        <w:rPr>
          <w:rFonts w:ascii="Times New Roman" w:hAnsi="Times New Roman"/>
          <w:bCs/>
          <w:color w:val="000000" w:themeColor="text1"/>
          <w:kern w:val="36"/>
          <w:sz w:val="24"/>
          <w:szCs w:val="24"/>
        </w:rPr>
        <w:t>_________</w:t>
      </w:r>
      <w:r w:rsidRPr="001F3A4D">
        <w:rPr>
          <w:rFonts w:ascii="Times New Roman" w:hAnsi="Times New Roman"/>
          <w:bCs/>
          <w:color w:val="000000" w:themeColor="text1"/>
          <w:kern w:val="36"/>
          <w:sz w:val="24"/>
          <w:szCs w:val="24"/>
          <w:lang w:val="en-US"/>
        </w:rPr>
        <w:t xml:space="preserve"> </w:t>
      </w:r>
      <w:r w:rsidRPr="001F3A4D">
        <w:rPr>
          <w:rFonts w:ascii="Times New Roman" w:hAnsi="Times New Roman"/>
          <w:color w:val="000000" w:themeColor="text1"/>
          <w:sz w:val="24"/>
          <w:szCs w:val="24"/>
        </w:rPr>
        <w:t>године (у даљем тексту: Понуда), евидентирану</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 xml:space="preserve">код </w:t>
      </w:r>
      <w:r w:rsidR="0099234A" w:rsidRPr="001F3A4D">
        <w:rPr>
          <w:rFonts w:ascii="Times New Roman" w:hAnsi="Times New Roman"/>
          <w:color w:val="000000" w:themeColor="text1"/>
          <w:sz w:val="24"/>
          <w:szCs w:val="24"/>
          <w:lang w:val="sr-Cyrl-RS"/>
        </w:rPr>
        <w:t>Наручиоца</w:t>
      </w:r>
      <w:r w:rsidRPr="001F3A4D">
        <w:rPr>
          <w:rFonts w:ascii="Times New Roman" w:hAnsi="Times New Roman"/>
          <w:color w:val="000000" w:themeColor="text1"/>
          <w:sz w:val="24"/>
          <w:szCs w:val="24"/>
        </w:rPr>
        <w:t xml:space="preserve"> под број</w:t>
      </w:r>
      <w:r w:rsidRPr="001F3A4D">
        <w:rPr>
          <w:rFonts w:ascii="Times New Roman" w:hAnsi="Times New Roman"/>
          <w:color w:val="000000" w:themeColor="text1"/>
          <w:sz w:val="24"/>
          <w:szCs w:val="24"/>
          <w:lang w:val="en-US"/>
        </w:rPr>
        <w:t>ем</w:t>
      </w:r>
      <w:r w:rsidRPr="001F3A4D">
        <w:rPr>
          <w:rFonts w:ascii="Times New Roman" w:hAnsi="Times New Roman"/>
          <w:color w:val="000000" w:themeColor="text1"/>
          <w:sz w:val="24"/>
          <w:szCs w:val="24"/>
        </w:rPr>
        <w:t>: _____</w:t>
      </w:r>
      <w:r w:rsidRPr="001F3A4D">
        <w:rPr>
          <w:rFonts w:ascii="Times New Roman" w:hAnsi="Times New Roman"/>
          <w:color w:val="000000" w:themeColor="text1"/>
          <w:sz w:val="24"/>
          <w:szCs w:val="24"/>
          <w:lang w:val="en-US"/>
        </w:rPr>
        <w:t>___од ______</w:t>
      </w:r>
      <w:r w:rsidRPr="001F3A4D">
        <w:rPr>
          <w:rFonts w:ascii="Times New Roman" w:hAnsi="Times New Roman"/>
          <w:color w:val="000000" w:themeColor="text1"/>
          <w:sz w:val="24"/>
          <w:szCs w:val="24"/>
        </w:rPr>
        <w:t xml:space="preserve"> године, за коју је утврђено да</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испуњава све услове из Закона и Конкурсне документације,</w:t>
      </w:r>
    </w:p>
    <w:p w:rsidR="001B000E" w:rsidRPr="001F3A4D" w:rsidRDefault="001B000E" w:rsidP="005A6934">
      <w:pPr>
        <w:autoSpaceDE w:val="0"/>
        <w:autoSpaceDN w:val="0"/>
        <w:adjustRightInd w:val="0"/>
        <w:spacing w:after="0"/>
        <w:jc w:val="both"/>
        <w:rPr>
          <w:rFonts w:ascii="Times New Roman" w:hAnsi="Times New Roman"/>
          <w:color w:val="000000" w:themeColor="text1"/>
          <w:sz w:val="24"/>
          <w:szCs w:val="24"/>
          <w:lang w:val="sr-Cyrl-CS"/>
        </w:rPr>
      </w:pPr>
      <w:r w:rsidRPr="001F3A4D">
        <w:rPr>
          <w:rFonts w:ascii="Times New Roman" w:hAnsi="Times New Roman"/>
          <w:color w:val="000000" w:themeColor="text1"/>
          <w:sz w:val="24"/>
          <w:szCs w:val="24"/>
        </w:rPr>
        <w:t xml:space="preserve">- да је </w:t>
      </w:r>
      <w:r w:rsidR="0099234A" w:rsidRPr="001F3A4D">
        <w:rPr>
          <w:rFonts w:ascii="Times New Roman" w:hAnsi="Times New Roman"/>
          <w:color w:val="000000" w:themeColor="text1"/>
          <w:sz w:val="24"/>
          <w:szCs w:val="24"/>
          <w:lang w:val="sr-Cyrl-RS"/>
        </w:rPr>
        <w:t>Наручилац</w:t>
      </w:r>
      <w:r w:rsidRPr="001F3A4D">
        <w:rPr>
          <w:rFonts w:ascii="Times New Roman" w:hAnsi="Times New Roman"/>
          <w:color w:val="000000" w:themeColor="text1"/>
          <w:sz w:val="24"/>
          <w:szCs w:val="24"/>
        </w:rPr>
        <w:t xml:space="preserve"> донео </w:t>
      </w:r>
      <w:r w:rsidRPr="001F3A4D">
        <w:rPr>
          <w:rFonts w:ascii="Times New Roman" w:hAnsi="Times New Roman"/>
          <w:color w:val="000000" w:themeColor="text1"/>
          <w:sz w:val="24"/>
          <w:szCs w:val="24"/>
          <w:lang w:val="en-US"/>
        </w:rPr>
        <w:t>О</w:t>
      </w:r>
      <w:r w:rsidRPr="001F3A4D">
        <w:rPr>
          <w:rFonts w:ascii="Times New Roman" w:hAnsi="Times New Roman"/>
          <w:color w:val="000000" w:themeColor="text1"/>
          <w:sz w:val="24"/>
          <w:szCs w:val="24"/>
        </w:rPr>
        <w:t xml:space="preserve">длуку </w:t>
      </w:r>
      <w:r w:rsidRPr="001F3A4D">
        <w:rPr>
          <w:rFonts w:ascii="Times New Roman" w:hAnsi="Times New Roman"/>
          <w:color w:val="000000" w:themeColor="text1"/>
          <w:sz w:val="24"/>
          <w:szCs w:val="24"/>
          <w:lang w:val="en-US"/>
        </w:rPr>
        <w:t>о додели уговора</w:t>
      </w:r>
      <w:r w:rsidRPr="001F3A4D">
        <w:rPr>
          <w:rFonts w:ascii="Times New Roman" w:hAnsi="Times New Roman"/>
          <w:color w:val="000000" w:themeColor="text1"/>
          <w:sz w:val="24"/>
          <w:szCs w:val="24"/>
        </w:rPr>
        <w:t xml:space="preserve"> бр.</w:t>
      </w:r>
      <w:r w:rsidR="009F5169" w:rsidRPr="001F3A4D">
        <w:rPr>
          <w:rFonts w:ascii="Times New Roman" w:hAnsi="Times New Roman"/>
          <w:color w:val="000000" w:themeColor="text1"/>
          <w:sz w:val="24"/>
          <w:szCs w:val="24"/>
        </w:rPr>
        <w:t>_______________</w:t>
      </w:r>
      <w:r w:rsidRPr="001F3A4D">
        <w:rPr>
          <w:rFonts w:ascii="Times New Roman" w:hAnsi="Times New Roman"/>
          <w:b/>
          <w:bCs/>
          <w:i/>
          <w:color w:val="000000" w:themeColor="text1"/>
          <w:kern w:val="36"/>
          <w:sz w:val="24"/>
          <w:szCs w:val="24"/>
          <w:lang w:val="en-US"/>
        </w:rPr>
        <w:t xml:space="preserve"> </w:t>
      </w:r>
      <w:r w:rsidRPr="001F3A4D">
        <w:rPr>
          <w:rFonts w:ascii="Times New Roman" w:hAnsi="Times New Roman"/>
          <w:bCs/>
          <w:color w:val="000000" w:themeColor="text1"/>
          <w:kern w:val="36"/>
          <w:sz w:val="24"/>
          <w:szCs w:val="24"/>
          <w:lang w:val="en-US"/>
        </w:rPr>
        <w:t>од</w:t>
      </w:r>
      <w:r w:rsidR="009F5169" w:rsidRPr="001F3A4D">
        <w:rPr>
          <w:rFonts w:ascii="Times New Roman" w:hAnsi="Times New Roman"/>
          <w:bCs/>
          <w:color w:val="000000" w:themeColor="text1"/>
          <w:kern w:val="36"/>
          <w:sz w:val="24"/>
          <w:szCs w:val="24"/>
        </w:rPr>
        <w:t>_____________</w:t>
      </w:r>
      <w:r w:rsidRPr="001F3A4D">
        <w:rPr>
          <w:rFonts w:ascii="Times New Roman" w:hAnsi="Times New Roman"/>
          <w:color w:val="000000" w:themeColor="text1"/>
          <w:sz w:val="24"/>
          <w:szCs w:val="24"/>
        </w:rPr>
        <w:t xml:space="preserve">, </w:t>
      </w:r>
      <w:r w:rsidRPr="001F3A4D">
        <w:rPr>
          <w:rFonts w:ascii="Times New Roman" w:hAnsi="Times New Roman"/>
          <w:color w:val="000000" w:themeColor="text1"/>
          <w:sz w:val="24"/>
          <w:szCs w:val="24"/>
          <w:lang w:val="en-US"/>
        </w:rPr>
        <w:t xml:space="preserve">којом је изабрао понуду </w:t>
      </w:r>
      <w:r w:rsidR="0099234A" w:rsidRPr="001F3A4D">
        <w:rPr>
          <w:rFonts w:ascii="Times New Roman" w:hAnsi="Times New Roman"/>
          <w:color w:val="000000" w:themeColor="text1"/>
          <w:sz w:val="24"/>
          <w:szCs w:val="24"/>
          <w:lang w:val="sr-Cyrl-RS"/>
        </w:rPr>
        <w:t>Извршиоца</w:t>
      </w:r>
      <w:r w:rsidRPr="001F3A4D">
        <w:rPr>
          <w:rFonts w:ascii="Times New Roman" w:hAnsi="Times New Roman"/>
          <w:color w:val="000000" w:themeColor="text1"/>
          <w:sz w:val="24"/>
          <w:szCs w:val="24"/>
          <w:lang w:val="en-US"/>
        </w:rPr>
        <w:t xml:space="preserve"> из претходне алинеје овог члана као најповољнију.</w:t>
      </w:r>
    </w:p>
    <w:p w:rsidR="005A747C" w:rsidRPr="001F3A4D" w:rsidRDefault="005A747C" w:rsidP="005A6934">
      <w:pPr>
        <w:autoSpaceDE w:val="0"/>
        <w:autoSpaceDN w:val="0"/>
        <w:adjustRightInd w:val="0"/>
        <w:spacing w:after="0"/>
        <w:jc w:val="both"/>
        <w:rPr>
          <w:rFonts w:ascii="Times New Roman" w:hAnsi="Times New Roman"/>
          <w:color w:val="000000" w:themeColor="text1"/>
          <w:sz w:val="24"/>
          <w:szCs w:val="24"/>
          <w:lang w:val="sr-Cyrl-CS"/>
        </w:rPr>
      </w:pPr>
    </w:p>
    <w:p w:rsidR="001B000E" w:rsidRPr="001F3A4D" w:rsidRDefault="001B000E" w:rsidP="00673B77">
      <w:pPr>
        <w:spacing w:after="0"/>
        <w:jc w:val="center"/>
        <w:rPr>
          <w:rFonts w:ascii="Times New Roman" w:hAnsi="Times New Roman"/>
          <w:b/>
          <w:color w:val="000000" w:themeColor="text1"/>
          <w:sz w:val="24"/>
          <w:szCs w:val="24"/>
          <w:lang w:val="sr-Cyrl-CS" w:eastAsia="en-US"/>
        </w:rPr>
      </w:pPr>
      <w:r w:rsidRPr="001F3A4D">
        <w:rPr>
          <w:rFonts w:ascii="Times New Roman" w:hAnsi="Times New Roman"/>
          <w:b/>
          <w:color w:val="000000" w:themeColor="text1"/>
          <w:sz w:val="24"/>
          <w:szCs w:val="24"/>
          <w:lang w:val="en-US" w:eastAsia="en-US"/>
        </w:rPr>
        <w:t xml:space="preserve">Члан </w:t>
      </w:r>
      <w:r w:rsidR="005A747C" w:rsidRPr="001F3A4D">
        <w:rPr>
          <w:rFonts w:ascii="Times New Roman" w:hAnsi="Times New Roman"/>
          <w:b/>
          <w:color w:val="000000" w:themeColor="text1"/>
          <w:sz w:val="24"/>
          <w:szCs w:val="24"/>
          <w:lang w:val="sr-Cyrl-CS" w:eastAsia="en-US"/>
        </w:rPr>
        <w:t>2</w:t>
      </w:r>
      <w:r w:rsidRPr="001F3A4D">
        <w:rPr>
          <w:rFonts w:ascii="Times New Roman" w:hAnsi="Times New Roman"/>
          <w:b/>
          <w:color w:val="000000" w:themeColor="text1"/>
          <w:sz w:val="24"/>
          <w:szCs w:val="24"/>
          <w:lang w:val="sr-Cyrl-CS" w:eastAsia="en-US"/>
        </w:rPr>
        <w:t>.</w:t>
      </w:r>
    </w:p>
    <w:p w:rsidR="001B000E" w:rsidRPr="001F3A4D" w:rsidRDefault="001B000E" w:rsidP="00673B77">
      <w:pPr>
        <w:spacing w:after="0"/>
        <w:jc w:val="both"/>
        <w:rPr>
          <w:rFonts w:ascii="Times New Roman" w:hAnsi="Times New Roman"/>
          <w:color w:val="000000" w:themeColor="text1"/>
          <w:sz w:val="24"/>
          <w:szCs w:val="24"/>
        </w:rPr>
      </w:pPr>
      <w:r w:rsidRPr="001F3A4D">
        <w:rPr>
          <w:rFonts w:ascii="Times New Roman" w:hAnsi="Times New Roman"/>
          <w:color w:val="000000" w:themeColor="text1"/>
          <w:sz w:val="24"/>
          <w:szCs w:val="24"/>
        </w:rPr>
        <w:t>Овим уговором</w:t>
      </w:r>
      <w:r w:rsidR="005A747C" w:rsidRPr="001F3A4D">
        <w:rPr>
          <w:rFonts w:ascii="Times New Roman" w:hAnsi="Times New Roman"/>
          <w:color w:val="000000" w:themeColor="text1"/>
          <w:sz w:val="24"/>
          <w:szCs w:val="24"/>
          <w:lang w:val="sr-Cyrl-CS"/>
        </w:rPr>
        <w:t xml:space="preserve"> </w:t>
      </w:r>
      <w:r w:rsidR="0099234A" w:rsidRPr="001F3A4D">
        <w:rPr>
          <w:rFonts w:ascii="Times New Roman" w:hAnsi="Times New Roman"/>
          <w:color w:val="000000" w:themeColor="text1"/>
          <w:sz w:val="24"/>
          <w:szCs w:val="24"/>
          <w:lang w:val="sr-Cyrl-RS"/>
        </w:rPr>
        <w:t>Наручилац и Извршилац</w:t>
      </w:r>
      <w:r w:rsidRPr="001F3A4D">
        <w:rPr>
          <w:rFonts w:ascii="Times New Roman" w:hAnsi="Times New Roman"/>
          <w:color w:val="000000" w:themeColor="text1"/>
          <w:sz w:val="24"/>
          <w:szCs w:val="24"/>
        </w:rPr>
        <w:t xml:space="preserve"> уређују права, обавезе и одговорности у погледу </w:t>
      </w:r>
      <w:r w:rsidR="0099234A" w:rsidRPr="001F3A4D">
        <w:rPr>
          <w:rFonts w:ascii="Times New Roman" w:hAnsi="Times New Roman"/>
          <w:color w:val="000000" w:themeColor="text1"/>
          <w:sz w:val="24"/>
          <w:szCs w:val="24"/>
          <w:lang w:val="sr-Cyrl-RS"/>
        </w:rPr>
        <w:t>израде пројектне документације за ђачку трпезарију</w:t>
      </w:r>
      <w:r w:rsidRPr="001F3A4D">
        <w:rPr>
          <w:rFonts w:ascii="Times New Roman" w:hAnsi="Times New Roman"/>
          <w:color w:val="000000" w:themeColor="text1"/>
          <w:sz w:val="24"/>
          <w:szCs w:val="24"/>
        </w:rPr>
        <w:t xml:space="preserve">, као и друга питања везана за реализацију овог уговора, под условима утврђеним конкурсном документацијом за јавну набавку </w:t>
      </w:r>
      <w:r w:rsidRPr="001F3A4D">
        <w:rPr>
          <w:rFonts w:ascii="Times New Roman" w:hAnsi="Times New Roman"/>
          <w:color w:val="000000" w:themeColor="text1"/>
          <w:sz w:val="24"/>
          <w:szCs w:val="24"/>
          <w:lang w:val="sr-Cyrl-CS"/>
        </w:rPr>
        <w:t>број 1</w:t>
      </w:r>
      <w:r w:rsidR="00EC2DE5" w:rsidRPr="001F3A4D">
        <w:rPr>
          <w:rFonts w:ascii="Times New Roman" w:hAnsi="Times New Roman"/>
          <w:color w:val="000000" w:themeColor="text1"/>
          <w:sz w:val="24"/>
          <w:szCs w:val="24"/>
          <w:lang w:val="en-US"/>
        </w:rPr>
        <w:t>.2.1</w:t>
      </w:r>
      <w:r w:rsidRPr="001F3A4D">
        <w:rPr>
          <w:rFonts w:ascii="Times New Roman" w:hAnsi="Times New Roman"/>
          <w:color w:val="000000" w:themeColor="text1"/>
          <w:sz w:val="24"/>
          <w:szCs w:val="24"/>
        </w:rPr>
        <w:t>/201</w:t>
      </w:r>
      <w:r w:rsidR="0099234A" w:rsidRPr="001F3A4D">
        <w:rPr>
          <w:rFonts w:ascii="Times New Roman" w:hAnsi="Times New Roman"/>
          <w:color w:val="000000" w:themeColor="text1"/>
          <w:sz w:val="24"/>
          <w:szCs w:val="24"/>
          <w:lang w:val="sr-Cyrl-RS"/>
        </w:rPr>
        <w:t>8-П1</w:t>
      </w:r>
      <w:r w:rsidRPr="001F3A4D">
        <w:rPr>
          <w:rFonts w:ascii="Times New Roman" w:hAnsi="Times New Roman"/>
          <w:color w:val="000000" w:themeColor="text1"/>
          <w:sz w:val="24"/>
          <w:szCs w:val="24"/>
        </w:rPr>
        <w:t xml:space="preserve">, овим Уговором и законским прописима којима се уређују права и обавезе по основу </w:t>
      </w:r>
      <w:r w:rsidR="0099234A" w:rsidRPr="001F3A4D">
        <w:rPr>
          <w:rFonts w:ascii="Times New Roman" w:hAnsi="Times New Roman"/>
          <w:color w:val="000000" w:themeColor="text1"/>
          <w:sz w:val="24"/>
          <w:szCs w:val="24"/>
          <w:lang w:val="sr-Cyrl-RS"/>
        </w:rPr>
        <w:t>израде пројектне документације</w:t>
      </w:r>
      <w:r w:rsidRPr="001F3A4D">
        <w:rPr>
          <w:rFonts w:ascii="Times New Roman" w:hAnsi="Times New Roman"/>
          <w:color w:val="000000" w:themeColor="text1"/>
          <w:sz w:val="24"/>
          <w:szCs w:val="24"/>
        </w:rPr>
        <w:t>.</w:t>
      </w:r>
    </w:p>
    <w:p w:rsidR="001B000E" w:rsidRPr="001F3A4D" w:rsidRDefault="001B000E" w:rsidP="00673B77">
      <w:pPr>
        <w:autoSpaceDE w:val="0"/>
        <w:autoSpaceDN w:val="0"/>
        <w:adjustRightInd w:val="0"/>
        <w:spacing w:after="0"/>
        <w:jc w:val="both"/>
        <w:rPr>
          <w:rFonts w:ascii="Times New Roman" w:hAnsi="Times New Roman"/>
          <w:color w:val="000000" w:themeColor="text1"/>
          <w:sz w:val="24"/>
          <w:szCs w:val="24"/>
          <w:lang w:val="sr-Cyrl-RS"/>
        </w:rPr>
      </w:pPr>
      <w:r w:rsidRPr="001F3A4D">
        <w:rPr>
          <w:rFonts w:ascii="Times New Roman" w:hAnsi="Times New Roman"/>
          <w:color w:val="000000" w:themeColor="text1"/>
          <w:sz w:val="24"/>
          <w:szCs w:val="24"/>
          <w:lang w:val="en-US"/>
        </w:rPr>
        <w:t>Уговор је додељен по спроведеном поступку</w:t>
      </w:r>
      <w:r w:rsidRPr="001F3A4D">
        <w:rPr>
          <w:rFonts w:ascii="Times New Roman" w:hAnsi="Times New Roman"/>
          <w:color w:val="000000" w:themeColor="text1"/>
          <w:sz w:val="24"/>
          <w:szCs w:val="24"/>
        </w:rPr>
        <w:t>,</w:t>
      </w:r>
      <w:r w:rsidRPr="001F3A4D">
        <w:rPr>
          <w:rFonts w:ascii="Times New Roman" w:hAnsi="Times New Roman"/>
          <w:color w:val="000000" w:themeColor="text1"/>
          <w:sz w:val="24"/>
          <w:szCs w:val="24"/>
          <w:lang w:val="sr-Cyrl-CS"/>
        </w:rPr>
        <w:t xml:space="preserve"> </w:t>
      </w:r>
      <w:r w:rsidRPr="001F3A4D">
        <w:rPr>
          <w:rFonts w:ascii="Times New Roman" w:hAnsi="Times New Roman"/>
          <w:color w:val="000000" w:themeColor="text1"/>
          <w:sz w:val="24"/>
          <w:szCs w:val="24"/>
          <w:lang w:val="en-US"/>
        </w:rPr>
        <w:t xml:space="preserve">а на основу усвојене понуде </w:t>
      </w:r>
      <w:r w:rsidR="0099234A" w:rsidRPr="001F3A4D">
        <w:rPr>
          <w:rFonts w:ascii="Times New Roman" w:hAnsi="Times New Roman"/>
          <w:color w:val="000000" w:themeColor="text1"/>
          <w:sz w:val="24"/>
          <w:szCs w:val="24"/>
          <w:lang w:val="sr-Cyrl-RS"/>
        </w:rPr>
        <w:t>Извршиоца</w:t>
      </w:r>
      <w:r w:rsidRPr="001F3A4D">
        <w:rPr>
          <w:rFonts w:ascii="Times New Roman" w:hAnsi="Times New Roman"/>
          <w:color w:val="000000" w:themeColor="text1"/>
          <w:sz w:val="24"/>
          <w:szCs w:val="24"/>
          <w:lang w:val="en-US"/>
        </w:rPr>
        <w:t xml:space="preserve"> бр. ___________ од ___________</w:t>
      </w:r>
      <w:r w:rsidRPr="001F3A4D">
        <w:rPr>
          <w:rFonts w:ascii="Times New Roman" w:hAnsi="Times New Roman"/>
          <w:b/>
          <w:bCs/>
          <w:i/>
          <w:color w:val="000000" w:themeColor="text1"/>
          <w:kern w:val="36"/>
          <w:sz w:val="24"/>
          <w:szCs w:val="24"/>
          <w:lang w:val="en-US"/>
        </w:rPr>
        <w:t xml:space="preserve"> </w:t>
      </w:r>
      <w:r w:rsidRPr="001F3A4D">
        <w:rPr>
          <w:rFonts w:ascii="Times New Roman" w:hAnsi="Times New Roman"/>
          <w:color w:val="000000" w:themeColor="text1"/>
          <w:sz w:val="24"/>
          <w:szCs w:val="24"/>
        </w:rPr>
        <w:t>године, евидентиран</w:t>
      </w:r>
      <w:r w:rsidR="006A1D33" w:rsidRPr="001F3A4D">
        <w:rPr>
          <w:rFonts w:ascii="Times New Roman" w:hAnsi="Times New Roman"/>
          <w:color w:val="000000" w:themeColor="text1"/>
          <w:sz w:val="24"/>
          <w:szCs w:val="24"/>
          <w:lang w:val="sr-Cyrl-RS"/>
        </w:rPr>
        <w:t>е</w:t>
      </w:r>
      <w:r w:rsidRPr="001F3A4D">
        <w:rPr>
          <w:rFonts w:ascii="Times New Roman" w:hAnsi="Times New Roman"/>
          <w:color w:val="000000" w:themeColor="text1"/>
          <w:sz w:val="24"/>
          <w:szCs w:val="24"/>
          <w:lang w:val="en-US"/>
        </w:rPr>
        <w:t xml:space="preserve"> </w:t>
      </w:r>
      <w:r w:rsidRPr="001F3A4D">
        <w:rPr>
          <w:rFonts w:ascii="Times New Roman" w:hAnsi="Times New Roman"/>
          <w:color w:val="000000" w:themeColor="text1"/>
          <w:sz w:val="24"/>
          <w:szCs w:val="24"/>
        </w:rPr>
        <w:t xml:space="preserve">код </w:t>
      </w:r>
      <w:r w:rsidR="0099234A" w:rsidRPr="001F3A4D">
        <w:rPr>
          <w:rFonts w:ascii="Times New Roman" w:hAnsi="Times New Roman"/>
          <w:color w:val="000000" w:themeColor="text1"/>
          <w:sz w:val="24"/>
          <w:szCs w:val="24"/>
          <w:lang w:val="sr-Cyrl-RS"/>
        </w:rPr>
        <w:t>Наручиоца</w:t>
      </w:r>
      <w:r w:rsidRPr="001F3A4D">
        <w:rPr>
          <w:rFonts w:ascii="Times New Roman" w:hAnsi="Times New Roman"/>
          <w:color w:val="000000" w:themeColor="text1"/>
          <w:sz w:val="24"/>
          <w:szCs w:val="24"/>
        </w:rPr>
        <w:t xml:space="preserve"> под број</w:t>
      </w:r>
      <w:r w:rsidRPr="001F3A4D">
        <w:rPr>
          <w:rFonts w:ascii="Times New Roman" w:hAnsi="Times New Roman"/>
          <w:color w:val="000000" w:themeColor="text1"/>
          <w:sz w:val="24"/>
          <w:szCs w:val="24"/>
          <w:lang w:val="en-US"/>
        </w:rPr>
        <w:t xml:space="preserve">ем </w:t>
      </w:r>
      <w:r w:rsidR="009F5169" w:rsidRPr="001F3A4D">
        <w:rPr>
          <w:rFonts w:ascii="Times New Roman" w:hAnsi="Times New Roman"/>
          <w:color w:val="000000" w:themeColor="text1"/>
          <w:sz w:val="24"/>
          <w:szCs w:val="24"/>
        </w:rPr>
        <w:t>_____________</w:t>
      </w:r>
      <w:r w:rsidRPr="001F3A4D">
        <w:rPr>
          <w:rFonts w:ascii="Times New Roman" w:hAnsi="Times New Roman"/>
          <w:b/>
          <w:bCs/>
          <w:i/>
          <w:color w:val="000000" w:themeColor="text1"/>
          <w:kern w:val="36"/>
          <w:sz w:val="24"/>
          <w:szCs w:val="24"/>
          <w:lang w:val="en-US"/>
        </w:rPr>
        <w:t xml:space="preserve"> </w:t>
      </w:r>
      <w:r w:rsidRPr="001F3A4D">
        <w:rPr>
          <w:rFonts w:ascii="Times New Roman" w:hAnsi="Times New Roman"/>
          <w:bCs/>
          <w:color w:val="000000" w:themeColor="text1"/>
          <w:kern w:val="36"/>
          <w:sz w:val="24"/>
          <w:szCs w:val="24"/>
          <w:lang w:val="en-US"/>
        </w:rPr>
        <w:t xml:space="preserve">од </w:t>
      </w:r>
      <w:r w:rsidR="009F5169" w:rsidRPr="001F3A4D">
        <w:rPr>
          <w:rFonts w:ascii="Times New Roman" w:hAnsi="Times New Roman"/>
          <w:color w:val="000000" w:themeColor="text1"/>
          <w:sz w:val="24"/>
          <w:szCs w:val="24"/>
        </w:rPr>
        <w:t>___________</w:t>
      </w:r>
      <w:r w:rsidRPr="001F3A4D">
        <w:rPr>
          <w:rFonts w:ascii="Times New Roman" w:hAnsi="Times New Roman"/>
          <w:b/>
          <w:bCs/>
          <w:i/>
          <w:color w:val="000000" w:themeColor="text1"/>
          <w:kern w:val="36"/>
          <w:sz w:val="24"/>
          <w:szCs w:val="24"/>
          <w:lang w:val="en-US"/>
        </w:rPr>
        <w:t xml:space="preserve"> </w:t>
      </w:r>
      <w:r w:rsidRPr="001F3A4D">
        <w:rPr>
          <w:rFonts w:ascii="Times New Roman" w:hAnsi="Times New Roman"/>
          <w:color w:val="000000" w:themeColor="text1"/>
          <w:sz w:val="24"/>
          <w:szCs w:val="24"/>
        </w:rPr>
        <w:t xml:space="preserve">године, </w:t>
      </w:r>
      <w:r w:rsidRPr="001F3A4D">
        <w:rPr>
          <w:rFonts w:ascii="Times New Roman" w:hAnsi="Times New Roman"/>
          <w:color w:val="000000" w:themeColor="text1"/>
          <w:sz w:val="24"/>
          <w:szCs w:val="24"/>
          <w:lang w:val="en-US"/>
        </w:rPr>
        <w:t>која</w:t>
      </w:r>
      <w:r w:rsidRPr="001F3A4D">
        <w:rPr>
          <w:rFonts w:ascii="Times New Roman" w:hAnsi="Times New Roman"/>
          <w:color w:val="000000" w:themeColor="text1"/>
          <w:sz w:val="24"/>
          <w:szCs w:val="24"/>
        </w:rPr>
        <w:t xml:space="preserve"> чин</w:t>
      </w:r>
      <w:r w:rsidRPr="001F3A4D">
        <w:rPr>
          <w:rFonts w:ascii="Times New Roman" w:hAnsi="Times New Roman"/>
          <w:color w:val="000000" w:themeColor="text1"/>
          <w:sz w:val="24"/>
          <w:szCs w:val="24"/>
          <w:lang w:val="en-US"/>
        </w:rPr>
        <w:t>и саставни део Уговора.</w:t>
      </w:r>
    </w:p>
    <w:p w:rsidR="006A1D33" w:rsidRPr="001F3A4D" w:rsidRDefault="006A1D33" w:rsidP="00673B77">
      <w:pPr>
        <w:autoSpaceDE w:val="0"/>
        <w:autoSpaceDN w:val="0"/>
        <w:adjustRightInd w:val="0"/>
        <w:spacing w:after="0"/>
        <w:jc w:val="both"/>
        <w:rPr>
          <w:rFonts w:ascii="Times New Roman" w:hAnsi="Times New Roman"/>
          <w:color w:val="000000" w:themeColor="text1"/>
          <w:sz w:val="24"/>
          <w:szCs w:val="24"/>
          <w:lang w:val="sr-Cyrl-RS"/>
        </w:rPr>
      </w:pPr>
    </w:p>
    <w:p w:rsidR="006A1D33" w:rsidRPr="001F3A4D" w:rsidRDefault="006A1D33" w:rsidP="006A1D33">
      <w:pPr>
        <w:autoSpaceDE w:val="0"/>
        <w:autoSpaceDN w:val="0"/>
        <w:adjustRightInd w:val="0"/>
        <w:spacing w:after="0"/>
        <w:jc w:val="center"/>
        <w:rPr>
          <w:rFonts w:ascii="Times New Roman" w:hAnsi="Times New Roman"/>
          <w:b/>
          <w:color w:val="000000" w:themeColor="text1"/>
          <w:sz w:val="24"/>
          <w:szCs w:val="24"/>
          <w:lang w:val="sr-Cyrl-RS"/>
        </w:rPr>
      </w:pPr>
      <w:r w:rsidRPr="001F3A4D">
        <w:rPr>
          <w:rFonts w:ascii="Times New Roman" w:hAnsi="Times New Roman"/>
          <w:b/>
          <w:color w:val="000000" w:themeColor="text1"/>
          <w:sz w:val="24"/>
          <w:szCs w:val="24"/>
          <w:lang w:val="sr-Cyrl-RS"/>
        </w:rPr>
        <w:t>Члан 3.</w:t>
      </w:r>
    </w:p>
    <w:p w:rsidR="001B000E" w:rsidRPr="001F3A4D" w:rsidRDefault="0099234A" w:rsidP="00673B77">
      <w:pPr>
        <w:autoSpaceDE w:val="0"/>
        <w:autoSpaceDN w:val="0"/>
        <w:adjustRightInd w:val="0"/>
        <w:spacing w:after="0"/>
        <w:jc w:val="both"/>
        <w:rPr>
          <w:rFonts w:ascii="Times New Roman" w:hAnsi="Times New Roman"/>
          <w:color w:val="000000" w:themeColor="text1"/>
          <w:sz w:val="24"/>
          <w:szCs w:val="24"/>
          <w:lang w:val="en-US"/>
        </w:rPr>
      </w:pPr>
      <w:r w:rsidRPr="001F3A4D">
        <w:rPr>
          <w:rFonts w:ascii="Times New Roman" w:hAnsi="Times New Roman"/>
          <w:color w:val="000000" w:themeColor="text1"/>
          <w:sz w:val="24"/>
          <w:szCs w:val="24"/>
          <w:lang w:val="sr-Cyrl-RS"/>
        </w:rPr>
        <w:t>Извршилац</w:t>
      </w:r>
      <w:r w:rsidR="006A1D33" w:rsidRPr="001F3A4D">
        <w:rPr>
          <w:rFonts w:ascii="Times New Roman" w:hAnsi="Times New Roman"/>
          <w:color w:val="000000" w:themeColor="text1"/>
          <w:sz w:val="24"/>
          <w:szCs w:val="24"/>
        </w:rPr>
        <w:t xml:space="preserve"> се обавезује </w:t>
      </w:r>
      <w:r w:rsidR="006A1D33" w:rsidRPr="001F3A4D">
        <w:rPr>
          <w:rFonts w:ascii="Times New Roman" w:hAnsi="Times New Roman"/>
          <w:color w:val="000000" w:themeColor="text1"/>
          <w:sz w:val="24"/>
          <w:szCs w:val="24"/>
          <w:lang w:val="sr-Cyrl-RS"/>
        </w:rPr>
        <w:t xml:space="preserve">да за Наручиоца </w:t>
      </w:r>
      <w:r w:rsidRPr="001F3A4D">
        <w:rPr>
          <w:rFonts w:ascii="Times New Roman" w:hAnsi="Times New Roman"/>
          <w:color w:val="000000" w:themeColor="text1"/>
          <w:sz w:val="24"/>
          <w:szCs w:val="24"/>
          <w:lang w:val="sr-Cyrl-RS"/>
        </w:rPr>
        <w:t xml:space="preserve"> изради пројектну документацију</w:t>
      </w:r>
      <w:r w:rsidR="001B000E" w:rsidRPr="001F3A4D">
        <w:rPr>
          <w:rFonts w:ascii="Times New Roman" w:hAnsi="Times New Roman"/>
          <w:color w:val="000000" w:themeColor="text1"/>
          <w:sz w:val="24"/>
          <w:szCs w:val="24"/>
        </w:rPr>
        <w:t xml:space="preserve">, а </w:t>
      </w:r>
      <w:r w:rsidRPr="001F3A4D">
        <w:rPr>
          <w:rFonts w:ascii="Times New Roman" w:hAnsi="Times New Roman"/>
          <w:color w:val="000000" w:themeColor="text1"/>
          <w:sz w:val="24"/>
          <w:szCs w:val="24"/>
          <w:lang w:val="sr-Cyrl-RS"/>
        </w:rPr>
        <w:t>Наручилац</w:t>
      </w:r>
      <w:r w:rsidR="001B000E" w:rsidRPr="001F3A4D">
        <w:rPr>
          <w:rFonts w:ascii="Times New Roman" w:hAnsi="Times New Roman"/>
          <w:color w:val="000000" w:themeColor="text1"/>
          <w:sz w:val="24"/>
          <w:szCs w:val="24"/>
        </w:rPr>
        <w:t xml:space="preserve"> да </w:t>
      </w:r>
      <w:r w:rsidRPr="001F3A4D">
        <w:rPr>
          <w:rFonts w:ascii="Times New Roman" w:hAnsi="Times New Roman"/>
          <w:color w:val="000000" w:themeColor="text1"/>
          <w:sz w:val="24"/>
          <w:szCs w:val="24"/>
          <w:lang w:val="sr-Cyrl-RS"/>
        </w:rPr>
        <w:t xml:space="preserve">је </w:t>
      </w:r>
      <w:r w:rsidR="001B000E" w:rsidRPr="001F3A4D">
        <w:rPr>
          <w:rFonts w:ascii="Times New Roman" w:hAnsi="Times New Roman"/>
          <w:color w:val="000000" w:themeColor="text1"/>
          <w:sz w:val="24"/>
          <w:szCs w:val="24"/>
        </w:rPr>
        <w:t>преузме</w:t>
      </w:r>
      <w:r w:rsidR="001B000E" w:rsidRPr="001F3A4D">
        <w:rPr>
          <w:rFonts w:ascii="Times New Roman" w:hAnsi="Times New Roman"/>
          <w:color w:val="000000" w:themeColor="text1"/>
          <w:sz w:val="24"/>
          <w:szCs w:val="24"/>
          <w:lang w:val="en-US"/>
        </w:rPr>
        <w:t xml:space="preserve"> </w:t>
      </w:r>
      <w:r w:rsidR="001B000E" w:rsidRPr="001F3A4D">
        <w:rPr>
          <w:rFonts w:ascii="Times New Roman" w:hAnsi="Times New Roman"/>
          <w:color w:val="000000" w:themeColor="text1"/>
          <w:sz w:val="24"/>
          <w:szCs w:val="24"/>
        </w:rPr>
        <w:t xml:space="preserve">и плати на начин утврђен </w:t>
      </w:r>
      <w:r w:rsidRPr="001F3A4D">
        <w:rPr>
          <w:rFonts w:ascii="Times New Roman" w:hAnsi="Times New Roman"/>
          <w:color w:val="000000" w:themeColor="text1"/>
          <w:sz w:val="24"/>
          <w:szCs w:val="24"/>
        </w:rPr>
        <w:t xml:space="preserve">спроведеном </w:t>
      </w:r>
      <w:r w:rsidR="001B000E" w:rsidRPr="001F3A4D">
        <w:rPr>
          <w:rFonts w:ascii="Times New Roman" w:hAnsi="Times New Roman"/>
          <w:color w:val="000000" w:themeColor="text1"/>
          <w:sz w:val="24"/>
          <w:szCs w:val="24"/>
        </w:rPr>
        <w:t xml:space="preserve">конкурсном документацијом за јавну набавку </w:t>
      </w:r>
      <w:r w:rsidR="001B000E" w:rsidRPr="001F3A4D">
        <w:rPr>
          <w:rFonts w:ascii="Times New Roman" w:hAnsi="Times New Roman"/>
          <w:color w:val="000000" w:themeColor="text1"/>
          <w:sz w:val="24"/>
          <w:szCs w:val="24"/>
          <w:lang w:val="sr-Cyrl-CS"/>
        </w:rPr>
        <w:t xml:space="preserve">број </w:t>
      </w:r>
      <w:r w:rsidR="00EC2DE5" w:rsidRPr="001F3A4D">
        <w:rPr>
          <w:rFonts w:ascii="Times New Roman" w:hAnsi="Times New Roman"/>
          <w:color w:val="000000" w:themeColor="text1"/>
          <w:sz w:val="24"/>
          <w:szCs w:val="24"/>
          <w:lang w:val="en-US"/>
        </w:rPr>
        <w:t>1.2.1</w:t>
      </w:r>
      <w:r w:rsidR="001B000E" w:rsidRPr="001F3A4D">
        <w:rPr>
          <w:rFonts w:ascii="Times New Roman" w:hAnsi="Times New Roman"/>
          <w:color w:val="000000" w:themeColor="text1"/>
          <w:sz w:val="24"/>
          <w:szCs w:val="24"/>
        </w:rPr>
        <w:t>/201</w:t>
      </w:r>
      <w:r w:rsidRPr="001F3A4D">
        <w:rPr>
          <w:rFonts w:ascii="Times New Roman" w:hAnsi="Times New Roman"/>
          <w:color w:val="000000" w:themeColor="text1"/>
          <w:sz w:val="24"/>
          <w:szCs w:val="24"/>
          <w:lang w:val="sr-Cyrl-CS"/>
        </w:rPr>
        <w:t>8-П1</w:t>
      </w:r>
      <w:r w:rsidR="006A1D33" w:rsidRPr="001F3A4D">
        <w:rPr>
          <w:rFonts w:ascii="Times New Roman" w:hAnsi="Times New Roman"/>
          <w:color w:val="000000" w:themeColor="text1"/>
          <w:sz w:val="24"/>
          <w:szCs w:val="24"/>
        </w:rPr>
        <w:t xml:space="preserve">, </w:t>
      </w:r>
      <w:r w:rsidR="006A1D33" w:rsidRPr="001F3A4D">
        <w:rPr>
          <w:rFonts w:ascii="Times New Roman" w:hAnsi="Times New Roman"/>
          <w:color w:val="000000" w:themeColor="text1"/>
          <w:sz w:val="24"/>
          <w:szCs w:val="24"/>
          <w:lang w:val="sr-Cyrl-RS"/>
        </w:rPr>
        <w:t>У</w:t>
      </w:r>
      <w:r w:rsidR="001B000E" w:rsidRPr="001F3A4D">
        <w:rPr>
          <w:rFonts w:ascii="Times New Roman" w:hAnsi="Times New Roman"/>
          <w:color w:val="000000" w:themeColor="text1"/>
          <w:sz w:val="24"/>
          <w:szCs w:val="24"/>
        </w:rPr>
        <w:t>говором</w:t>
      </w:r>
      <w:r w:rsidR="001B000E" w:rsidRPr="001F3A4D">
        <w:rPr>
          <w:rFonts w:ascii="Times New Roman" w:hAnsi="Times New Roman"/>
          <w:color w:val="000000" w:themeColor="text1"/>
          <w:sz w:val="24"/>
          <w:szCs w:val="24"/>
          <w:lang w:val="en-US"/>
        </w:rPr>
        <w:t xml:space="preserve"> и понудом </w:t>
      </w:r>
      <w:r w:rsidRPr="001F3A4D">
        <w:rPr>
          <w:rFonts w:ascii="Times New Roman" w:hAnsi="Times New Roman"/>
          <w:color w:val="000000" w:themeColor="text1"/>
          <w:sz w:val="24"/>
          <w:szCs w:val="24"/>
          <w:lang w:val="sr-Cyrl-RS"/>
        </w:rPr>
        <w:t xml:space="preserve">Извршиоца </w:t>
      </w:r>
      <w:r w:rsidR="001B000E" w:rsidRPr="001F3A4D">
        <w:rPr>
          <w:rFonts w:ascii="Times New Roman" w:hAnsi="Times New Roman"/>
          <w:color w:val="000000" w:themeColor="text1"/>
          <w:sz w:val="24"/>
          <w:szCs w:val="24"/>
          <w:lang w:val="en-US"/>
        </w:rPr>
        <w:t xml:space="preserve"> бр. _________</w:t>
      </w:r>
      <w:r w:rsidR="001B000E" w:rsidRPr="001F3A4D">
        <w:rPr>
          <w:rFonts w:ascii="Times New Roman" w:hAnsi="Times New Roman"/>
          <w:color w:val="000000" w:themeColor="text1"/>
          <w:sz w:val="24"/>
          <w:szCs w:val="24"/>
        </w:rPr>
        <w:t xml:space="preserve"> </w:t>
      </w:r>
      <w:r w:rsidR="001B000E" w:rsidRPr="001F3A4D">
        <w:rPr>
          <w:rFonts w:ascii="Times New Roman" w:hAnsi="Times New Roman"/>
          <w:color w:val="000000" w:themeColor="text1"/>
          <w:sz w:val="24"/>
          <w:szCs w:val="24"/>
          <w:lang w:val="en-US"/>
        </w:rPr>
        <w:t>од _________</w:t>
      </w:r>
      <w:r w:rsidR="001B000E" w:rsidRPr="001F3A4D">
        <w:rPr>
          <w:rFonts w:ascii="Times New Roman" w:hAnsi="Times New Roman"/>
          <w:color w:val="000000" w:themeColor="text1"/>
          <w:sz w:val="24"/>
          <w:szCs w:val="24"/>
        </w:rPr>
        <w:t xml:space="preserve"> године евидентиран</w:t>
      </w:r>
      <w:r w:rsidR="006A1D33" w:rsidRPr="001F3A4D">
        <w:rPr>
          <w:rFonts w:ascii="Times New Roman" w:hAnsi="Times New Roman"/>
          <w:color w:val="000000" w:themeColor="text1"/>
          <w:sz w:val="24"/>
          <w:szCs w:val="24"/>
          <w:lang w:val="sr-Cyrl-RS"/>
        </w:rPr>
        <w:t>ом</w:t>
      </w:r>
      <w:r w:rsidR="001B000E" w:rsidRPr="001F3A4D">
        <w:rPr>
          <w:rFonts w:ascii="Times New Roman" w:hAnsi="Times New Roman"/>
          <w:color w:val="000000" w:themeColor="text1"/>
          <w:sz w:val="24"/>
          <w:szCs w:val="24"/>
          <w:lang w:val="en-US"/>
        </w:rPr>
        <w:t xml:space="preserve"> </w:t>
      </w:r>
      <w:r w:rsidR="001B000E" w:rsidRPr="001F3A4D">
        <w:rPr>
          <w:rFonts w:ascii="Times New Roman" w:hAnsi="Times New Roman"/>
          <w:color w:val="000000" w:themeColor="text1"/>
          <w:sz w:val="24"/>
          <w:szCs w:val="24"/>
        </w:rPr>
        <w:t xml:space="preserve">код </w:t>
      </w:r>
      <w:r w:rsidRPr="001F3A4D">
        <w:rPr>
          <w:rFonts w:ascii="Times New Roman" w:hAnsi="Times New Roman"/>
          <w:color w:val="000000" w:themeColor="text1"/>
          <w:sz w:val="24"/>
          <w:szCs w:val="24"/>
          <w:lang w:val="sr-Cyrl-RS"/>
        </w:rPr>
        <w:t>Наручиоца</w:t>
      </w:r>
      <w:r w:rsidR="001B000E" w:rsidRPr="001F3A4D">
        <w:rPr>
          <w:rFonts w:ascii="Times New Roman" w:hAnsi="Times New Roman"/>
          <w:color w:val="000000" w:themeColor="text1"/>
          <w:sz w:val="24"/>
          <w:szCs w:val="24"/>
        </w:rPr>
        <w:t xml:space="preserve"> под број</w:t>
      </w:r>
      <w:r w:rsidR="001B000E" w:rsidRPr="001F3A4D">
        <w:rPr>
          <w:rFonts w:ascii="Times New Roman" w:hAnsi="Times New Roman"/>
          <w:color w:val="000000" w:themeColor="text1"/>
          <w:sz w:val="24"/>
          <w:szCs w:val="24"/>
          <w:lang w:val="en-US"/>
        </w:rPr>
        <w:t>ем</w:t>
      </w:r>
      <w:r w:rsidR="001B000E" w:rsidRPr="001F3A4D">
        <w:rPr>
          <w:rFonts w:ascii="Times New Roman" w:hAnsi="Times New Roman"/>
          <w:color w:val="000000" w:themeColor="text1"/>
          <w:sz w:val="24"/>
          <w:szCs w:val="24"/>
        </w:rPr>
        <w:t>:</w:t>
      </w:r>
      <w:r w:rsidR="001B000E" w:rsidRPr="001F3A4D">
        <w:rPr>
          <w:rFonts w:ascii="Times New Roman" w:hAnsi="Times New Roman"/>
          <w:color w:val="000000" w:themeColor="text1"/>
          <w:sz w:val="24"/>
          <w:szCs w:val="24"/>
          <w:lang w:val="en-US"/>
        </w:rPr>
        <w:t xml:space="preserve"> </w:t>
      </w:r>
      <w:r w:rsidR="009F5169" w:rsidRPr="001F3A4D">
        <w:rPr>
          <w:rFonts w:ascii="Times New Roman" w:hAnsi="Times New Roman"/>
          <w:color w:val="000000" w:themeColor="text1"/>
          <w:sz w:val="24"/>
          <w:szCs w:val="24"/>
        </w:rPr>
        <w:t>_____________</w:t>
      </w:r>
      <w:r w:rsidR="001B000E" w:rsidRPr="001F3A4D">
        <w:rPr>
          <w:rFonts w:ascii="Times New Roman" w:hAnsi="Times New Roman"/>
          <w:color w:val="000000" w:themeColor="text1"/>
          <w:sz w:val="24"/>
          <w:szCs w:val="24"/>
        </w:rPr>
        <w:t xml:space="preserve"> </w:t>
      </w:r>
      <w:r w:rsidR="001B000E" w:rsidRPr="001F3A4D">
        <w:rPr>
          <w:rFonts w:ascii="Times New Roman" w:hAnsi="Times New Roman"/>
          <w:bCs/>
          <w:color w:val="000000" w:themeColor="text1"/>
          <w:kern w:val="36"/>
          <w:sz w:val="24"/>
          <w:szCs w:val="24"/>
          <w:lang w:val="en-US"/>
        </w:rPr>
        <w:t xml:space="preserve">од </w:t>
      </w:r>
      <w:r w:rsidR="009F5169" w:rsidRPr="001F3A4D">
        <w:rPr>
          <w:rFonts w:ascii="Times New Roman" w:hAnsi="Times New Roman"/>
          <w:color w:val="000000" w:themeColor="text1"/>
          <w:sz w:val="24"/>
          <w:szCs w:val="24"/>
        </w:rPr>
        <w:t>__________________</w:t>
      </w:r>
      <w:r w:rsidR="001B000E" w:rsidRPr="001F3A4D">
        <w:rPr>
          <w:rFonts w:ascii="Times New Roman" w:hAnsi="Times New Roman"/>
          <w:b/>
          <w:bCs/>
          <w:i/>
          <w:color w:val="000000" w:themeColor="text1"/>
          <w:kern w:val="36"/>
          <w:sz w:val="24"/>
          <w:szCs w:val="24"/>
          <w:lang w:val="sr-Cyrl-CS"/>
        </w:rPr>
        <w:t xml:space="preserve"> </w:t>
      </w:r>
      <w:r w:rsidR="001B000E" w:rsidRPr="001F3A4D">
        <w:rPr>
          <w:rFonts w:ascii="Times New Roman" w:hAnsi="Times New Roman"/>
          <w:color w:val="000000" w:themeColor="text1"/>
          <w:sz w:val="24"/>
          <w:szCs w:val="24"/>
        </w:rPr>
        <w:t>године</w:t>
      </w:r>
      <w:r w:rsidR="001B000E" w:rsidRPr="001F3A4D">
        <w:rPr>
          <w:rFonts w:ascii="Times New Roman" w:hAnsi="Times New Roman"/>
          <w:color w:val="000000" w:themeColor="text1"/>
          <w:sz w:val="24"/>
          <w:szCs w:val="24"/>
          <w:lang w:val="en-US"/>
        </w:rPr>
        <w:t>.</w:t>
      </w:r>
    </w:p>
    <w:p w:rsidR="00A84B51" w:rsidRPr="001F3A4D" w:rsidRDefault="00A84B51" w:rsidP="00673B77">
      <w:pPr>
        <w:autoSpaceDE w:val="0"/>
        <w:autoSpaceDN w:val="0"/>
        <w:adjustRightInd w:val="0"/>
        <w:spacing w:after="0"/>
        <w:jc w:val="center"/>
        <w:rPr>
          <w:rFonts w:ascii="Times New Roman" w:hAnsi="Times New Roman"/>
          <w:b/>
          <w:bCs/>
          <w:color w:val="000000" w:themeColor="text1"/>
          <w:sz w:val="24"/>
          <w:szCs w:val="24"/>
        </w:rPr>
      </w:pPr>
    </w:p>
    <w:p w:rsidR="001B000E" w:rsidRPr="001F3A4D" w:rsidRDefault="001B000E" w:rsidP="00673B77">
      <w:pPr>
        <w:autoSpaceDE w:val="0"/>
        <w:autoSpaceDN w:val="0"/>
        <w:adjustRightInd w:val="0"/>
        <w:spacing w:after="0"/>
        <w:jc w:val="center"/>
        <w:rPr>
          <w:rFonts w:ascii="Times New Roman" w:hAnsi="Times New Roman"/>
          <w:b/>
          <w:bCs/>
          <w:color w:val="000000" w:themeColor="text1"/>
          <w:sz w:val="24"/>
          <w:szCs w:val="24"/>
        </w:rPr>
      </w:pPr>
      <w:r w:rsidRPr="001F3A4D">
        <w:rPr>
          <w:rFonts w:ascii="Times New Roman" w:hAnsi="Times New Roman"/>
          <w:b/>
          <w:bCs/>
          <w:color w:val="000000" w:themeColor="text1"/>
          <w:sz w:val="24"/>
          <w:szCs w:val="24"/>
        </w:rPr>
        <w:t xml:space="preserve">Члан </w:t>
      </w:r>
      <w:r w:rsidR="006A1D33" w:rsidRPr="001F3A4D">
        <w:rPr>
          <w:rFonts w:ascii="Times New Roman" w:hAnsi="Times New Roman"/>
          <w:b/>
          <w:bCs/>
          <w:color w:val="000000" w:themeColor="text1"/>
          <w:sz w:val="24"/>
          <w:szCs w:val="24"/>
          <w:lang w:val="sr-Cyrl-CS"/>
        </w:rPr>
        <w:t>4</w:t>
      </w:r>
      <w:r w:rsidRPr="001F3A4D">
        <w:rPr>
          <w:rFonts w:ascii="Times New Roman" w:hAnsi="Times New Roman"/>
          <w:b/>
          <w:bCs/>
          <w:color w:val="000000" w:themeColor="text1"/>
          <w:sz w:val="24"/>
          <w:szCs w:val="24"/>
        </w:rPr>
        <w:t>.</w:t>
      </w:r>
    </w:p>
    <w:p w:rsidR="00D47277" w:rsidRPr="001F3A4D" w:rsidRDefault="00136297" w:rsidP="00EF0FFF">
      <w:pPr>
        <w:spacing w:after="0" w:line="240" w:lineRule="auto"/>
        <w:jc w:val="both"/>
        <w:rPr>
          <w:rFonts w:ascii="Times New Roman" w:hAnsi="Times New Roman"/>
          <w:color w:val="000000" w:themeColor="text1"/>
          <w:sz w:val="24"/>
          <w:szCs w:val="24"/>
          <w:lang w:val="sr-Cyrl-CS"/>
        </w:rPr>
      </w:pPr>
      <w:r w:rsidRPr="001F3A4D">
        <w:rPr>
          <w:rFonts w:ascii="Times New Roman" w:hAnsi="Times New Roman"/>
          <w:color w:val="000000" w:themeColor="text1"/>
          <w:sz w:val="24"/>
          <w:szCs w:val="24"/>
          <w:lang w:val="sr-Cyrl-RS"/>
        </w:rPr>
        <w:t xml:space="preserve">Наручилац </w:t>
      </w:r>
      <w:r w:rsidR="001B000E" w:rsidRPr="001F3A4D">
        <w:rPr>
          <w:rFonts w:ascii="Times New Roman" w:hAnsi="Times New Roman"/>
          <w:color w:val="000000" w:themeColor="text1"/>
          <w:sz w:val="24"/>
          <w:szCs w:val="24"/>
        </w:rPr>
        <w:t xml:space="preserve"> се обавезује да </w:t>
      </w:r>
      <w:r w:rsidR="006A1D33" w:rsidRPr="001F3A4D">
        <w:rPr>
          <w:rFonts w:ascii="Times New Roman" w:hAnsi="Times New Roman"/>
          <w:color w:val="000000" w:themeColor="text1"/>
          <w:sz w:val="24"/>
          <w:szCs w:val="24"/>
          <w:lang w:val="sr-Cyrl-RS"/>
        </w:rPr>
        <w:t>Извршиоцу</w:t>
      </w:r>
      <w:r w:rsidR="006A1D33" w:rsidRPr="001F3A4D">
        <w:rPr>
          <w:rFonts w:ascii="Times New Roman" w:hAnsi="Times New Roman"/>
          <w:color w:val="000000" w:themeColor="text1"/>
          <w:sz w:val="24"/>
          <w:szCs w:val="24"/>
        </w:rPr>
        <w:t xml:space="preserve"> плати</w:t>
      </w:r>
      <w:r w:rsidR="001B000E" w:rsidRPr="001F3A4D">
        <w:rPr>
          <w:rFonts w:ascii="Times New Roman" w:hAnsi="Times New Roman"/>
          <w:color w:val="000000" w:themeColor="text1"/>
          <w:sz w:val="24"/>
          <w:szCs w:val="24"/>
        </w:rPr>
        <w:t xml:space="preserve"> износ од  _______</w:t>
      </w:r>
      <w:r w:rsidR="00866540" w:rsidRPr="001F3A4D">
        <w:rPr>
          <w:rFonts w:ascii="Times New Roman" w:hAnsi="Times New Roman"/>
          <w:color w:val="000000" w:themeColor="text1"/>
          <w:sz w:val="24"/>
          <w:szCs w:val="24"/>
          <w:lang w:val="sr-Cyrl-CS"/>
        </w:rPr>
        <w:t>_</w:t>
      </w:r>
      <w:r w:rsidR="001B000E" w:rsidRPr="001F3A4D">
        <w:rPr>
          <w:rFonts w:ascii="Times New Roman" w:hAnsi="Times New Roman"/>
          <w:color w:val="000000" w:themeColor="text1"/>
          <w:sz w:val="24"/>
          <w:szCs w:val="24"/>
        </w:rPr>
        <w:t>_</w:t>
      </w:r>
      <w:r w:rsidR="00866540" w:rsidRPr="001F3A4D">
        <w:rPr>
          <w:rFonts w:ascii="Times New Roman" w:hAnsi="Times New Roman"/>
          <w:color w:val="000000" w:themeColor="text1"/>
          <w:sz w:val="24"/>
          <w:szCs w:val="24"/>
          <w:lang w:val="sr-Cyrl-CS"/>
        </w:rPr>
        <w:t>__</w:t>
      </w:r>
      <w:r w:rsidR="001B000E" w:rsidRPr="001F3A4D">
        <w:rPr>
          <w:rFonts w:ascii="Times New Roman" w:hAnsi="Times New Roman"/>
          <w:color w:val="000000" w:themeColor="text1"/>
          <w:sz w:val="24"/>
          <w:szCs w:val="24"/>
        </w:rPr>
        <w:t>____  динара</w:t>
      </w:r>
      <w:r w:rsidR="00673B77" w:rsidRPr="001F3A4D">
        <w:rPr>
          <w:rFonts w:ascii="Times New Roman" w:hAnsi="Times New Roman"/>
          <w:color w:val="000000" w:themeColor="text1"/>
          <w:sz w:val="24"/>
          <w:szCs w:val="24"/>
          <w:lang w:val="sr-Cyrl-CS"/>
        </w:rPr>
        <w:t xml:space="preserve">, </w:t>
      </w:r>
      <w:r w:rsidR="00D47277" w:rsidRPr="001F3A4D">
        <w:rPr>
          <w:rFonts w:ascii="Times New Roman" w:hAnsi="Times New Roman"/>
          <w:color w:val="000000" w:themeColor="text1"/>
          <w:sz w:val="24"/>
          <w:szCs w:val="24"/>
          <w:lang w:val="sr-Cyrl-CS"/>
        </w:rPr>
        <w:t xml:space="preserve">словима (______________________________________), </w:t>
      </w:r>
      <w:r w:rsidRPr="001F3A4D">
        <w:rPr>
          <w:rFonts w:ascii="Times New Roman" w:hAnsi="Times New Roman"/>
          <w:color w:val="000000" w:themeColor="text1"/>
          <w:sz w:val="24"/>
          <w:szCs w:val="24"/>
          <w:lang w:val="sr-Cyrl-CS"/>
        </w:rPr>
        <w:t>без ПДВ-а; ПДВ______________________________динара,  словима(________</w:t>
      </w:r>
      <w:r w:rsidR="006A1D33" w:rsidRPr="001F3A4D">
        <w:rPr>
          <w:rFonts w:ascii="Times New Roman" w:hAnsi="Times New Roman"/>
          <w:color w:val="000000" w:themeColor="text1"/>
          <w:sz w:val="24"/>
          <w:szCs w:val="24"/>
          <w:lang w:val="sr-Cyrl-CS"/>
        </w:rPr>
        <w:t>______________________);односно</w:t>
      </w:r>
      <w:r w:rsidR="006A1D33" w:rsidRPr="001F3A4D">
        <w:rPr>
          <w:rFonts w:ascii="Times New Roman" w:hAnsi="Times New Roman"/>
          <w:color w:val="000000" w:themeColor="text1"/>
          <w:sz w:val="24"/>
          <w:szCs w:val="24"/>
          <w:lang w:val="sr-Cyrl-CS"/>
        </w:rPr>
        <w:tab/>
      </w:r>
      <w:r w:rsidRPr="001F3A4D">
        <w:rPr>
          <w:rFonts w:ascii="Times New Roman" w:hAnsi="Times New Roman"/>
          <w:color w:val="000000" w:themeColor="text1"/>
          <w:sz w:val="24"/>
          <w:szCs w:val="24"/>
          <w:lang w:val="sr-Cyrl-CS"/>
        </w:rPr>
        <w:t>износ од____________________динара, словима(_____________________________________) са ПДВ-ом</w:t>
      </w:r>
    </w:p>
    <w:p w:rsidR="001B000E" w:rsidRPr="001F3A4D" w:rsidRDefault="001B000E" w:rsidP="00673B77">
      <w:pPr>
        <w:autoSpaceDE w:val="0"/>
        <w:autoSpaceDN w:val="0"/>
        <w:adjustRightInd w:val="0"/>
        <w:spacing w:after="0"/>
        <w:jc w:val="both"/>
        <w:rPr>
          <w:rFonts w:ascii="Times New Roman" w:hAnsi="Times New Roman"/>
          <w:color w:val="000000" w:themeColor="text1"/>
          <w:sz w:val="24"/>
          <w:szCs w:val="24"/>
        </w:rPr>
      </w:pPr>
      <w:r w:rsidRPr="001F3A4D">
        <w:rPr>
          <w:rFonts w:ascii="Times New Roman" w:hAnsi="Times New Roman"/>
          <w:color w:val="000000" w:themeColor="text1"/>
          <w:sz w:val="24"/>
          <w:szCs w:val="24"/>
        </w:rPr>
        <w:t>Цена из става 1 овог члана је фиксна.</w:t>
      </w:r>
    </w:p>
    <w:p w:rsidR="003E20A5" w:rsidRPr="001F3A4D" w:rsidRDefault="003E20A5" w:rsidP="00673B77">
      <w:pPr>
        <w:autoSpaceDE w:val="0"/>
        <w:autoSpaceDN w:val="0"/>
        <w:adjustRightInd w:val="0"/>
        <w:spacing w:after="0"/>
        <w:jc w:val="both"/>
        <w:rPr>
          <w:rFonts w:ascii="Times New Roman" w:hAnsi="Times New Roman"/>
          <w:b/>
          <w:bCs/>
          <w:color w:val="000000" w:themeColor="text1"/>
          <w:sz w:val="24"/>
          <w:szCs w:val="24"/>
          <w:lang w:val="sr-Cyrl-CS"/>
        </w:rPr>
      </w:pPr>
    </w:p>
    <w:p w:rsidR="00EC2DE5" w:rsidRPr="001F3A4D" w:rsidRDefault="00136297" w:rsidP="006A1D33">
      <w:pPr>
        <w:spacing w:after="0"/>
        <w:jc w:val="center"/>
        <w:rPr>
          <w:rFonts w:ascii="Times New Roman" w:hAnsi="Times New Roman"/>
          <w:color w:val="000000" w:themeColor="text1"/>
          <w:sz w:val="24"/>
          <w:szCs w:val="24"/>
          <w:lang w:val="sr-Cyrl-RS" w:eastAsia="en-US"/>
        </w:rPr>
      </w:pPr>
      <w:r w:rsidRPr="001F3A4D">
        <w:rPr>
          <w:rFonts w:ascii="Times New Roman" w:hAnsi="Times New Roman"/>
          <w:b/>
          <w:color w:val="000000" w:themeColor="text1"/>
          <w:sz w:val="24"/>
          <w:szCs w:val="24"/>
          <w:lang w:val="en-US" w:eastAsia="en-US"/>
        </w:rPr>
        <w:t xml:space="preserve">Члан </w:t>
      </w:r>
      <w:r w:rsidR="006A1D33" w:rsidRPr="001F3A4D">
        <w:rPr>
          <w:rFonts w:ascii="Times New Roman" w:hAnsi="Times New Roman"/>
          <w:b/>
          <w:color w:val="000000" w:themeColor="text1"/>
          <w:sz w:val="24"/>
          <w:szCs w:val="24"/>
          <w:lang w:val="sr-Cyrl-CS" w:eastAsia="en-US"/>
        </w:rPr>
        <w:t>5</w:t>
      </w:r>
      <w:r w:rsidRPr="001F3A4D">
        <w:rPr>
          <w:rFonts w:ascii="Times New Roman" w:hAnsi="Times New Roman"/>
          <w:b/>
          <w:color w:val="000000" w:themeColor="text1"/>
          <w:sz w:val="24"/>
          <w:szCs w:val="24"/>
          <w:lang w:val="en-US" w:eastAsia="en-US"/>
        </w:rPr>
        <w:t>.</w:t>
      </w:r>
    </w:p>
    <w:p w:rsidR="00EC2DE5" w:rsidRPr="001F3A4D" w:rsidRDefault="00EC2DE5" w:rsidP="00EC2DE5">
      <w:pPr>
        <w:jc w:val="both"/>
        <w:rPr>
          <w:rFonts w:ascii="Times New Roman" w:hAnsi="Times New Roman"/>
          <w:noProof/>
          <w:color w:val="000000" w:themeColor="text1"/>
          <w:sz w:val="24"/>
          <w:szCs w:val="24"/>
          <w:lang w:val="sr-Cyrl-CS" w:eastAsia="en-US"/>
        </w:rPr>
      </w:pPr>
      <w:bookmarkStart w:id="9" w:name="_GoBack"/>
      <w:r w:rsidRPr="001F3A4D">
        <w:rPr>
          <w:rFonts w:ascii="Times New Roman" w:hAnsi="Times New Roman"/>
          <w:noProof/>
          <w:color w:val="000000" w:themeColor="text1"/>
          <w:sz w:val="24"/>
          <w:szCs w:val="24"/>
          <w:lang w:val="ru-RU" w:eastAsia="en-US"/>
        </w:rPr>
        <w:t xml:space="preserve">Уговор се закључује на период дефинисан захтевима из Конкурсне документације, </w:t>
      </w:r>
    </w:p>
    <w:bookmarkEnd w:id="9"/>
    <w:p w:rsidR="00136297" w:rsidRPr="001F3A4D" w:rsidRDefault="00136297" w:rsidP="00136297">
      <w:pPr>
        <w:autoSpaceDE w:val="0"/>
        <w:autoSpaceDN w:val="0"/>
        <w:adjustRightInd w:val="0"/>
        <w:spacing w:after="0"/>
        <w:jc w:val="center"/>
        <w:rPr>
          <w:rFonts w:ascii="Times New Roman" w:hAnsi="Times New Roman"/>
          <w:b/>
          <w:bCs/>
          <w:color w:val="000000" w:themeColor="text1"/>
          <w:sz w:val="24"/>
          <w:szCs w:val="24"/>
        </w:rPr>
      </w:pPr>
      <w:r w:rsidRPr="001F3A4D">
        <w:rPr>
          <w:rFonts w:ascii="Times New Roman" w:hAnsi="Times New Roman"/>
          <w:b/>
          <w:bCs/>
          <w:color w:val="000000" w:themeColor="text1"/>
          <w:sz w:val="24"/>
          <w:szCs w:val="24"/>
        </w:rPr>
        <w:t xml:space="preserve">Члан </w:t>
      </w:r>
      <w:r w:rsidR="006A1D33" w:rsidRPr="001F3A4D">
        <w:rPr>
          <w:rFonts w:ascii="Times New Roman" w:hAnsi="Times New Roman"/>
          <w:b/>
          <w:bCs/>
          <w:color w:val="000000" w:themeColor="text1"/>
          <w:sz w:val="24"/>
          <w:szCs w:val="24"/>
          <w:lang w:val="sr-Cyrl-CS"/>
        </w:rPr>
        <w:t>6</w:t>
      </w:r>
      <w:r w:rsidRPr="001F3A4D">
        <w:rPr>
          <w:rFonts w:ascii="Times New Roman" w:hAnsi="Times New Roman"/>
          <w:b/>
          <w:bCs/>
          <w:color w:val="000000" w:themeColor="text1"/>
          <w:sz w:val="24"/>
          <w:szCs w:val="24"/>
        </w:rPr>
        <w:t>.</w:t>
      </w:r>
    </w:p>
    <w:p w:rsidR="00EC2DE5" w:rsidRPr="001F3A4D" w:rsidRDefault="00EC2DE5" w:rsidP="005A34EC">
      <w:pPr>
        <w:jc w:val="both"/>
        <w:rPr>
          <w:rFonts w:ascii="Times New Roman" w:hAnsi="Times New Roman"/>
          <w:noProof/>
          <w:color w:val="000000" w:themeColor="text1"/>
          <w:sz w:val="24"/>
          <w:szCs w:val="24"/>
          <w:lang w:val="en-US" w:eastAsia="en-US"/>
        </w:rPr>
      </w:pPr>
      <w:r w:rsidRPr="001F3A4D">
        <w:rPr>
          <w:rFonts w:ascii="Times New Roman" w:hAnsi="Times New Roman"/>
          <w:noProof/>
          <w:color w:val="000000" w:themeColor="text1"/>
          <w:sz w:val="24"/>
          <w:szCs w:val="24"/>
          <w:lang w:val="ru-RU" w:eastAsia="en-U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EC2DE5" w:rsidRPr="001F3A4D" w:rsidRDefault="00136297" w:rsidP="00EC2DE5">
      <w:pPr>
        <w:autoSpaceDE w:val="0"/>
        <w:autoSpaceDN w:val="0"/>
        <w:adjustRightInd w:val="0"/>
        <w:jc w:val="center"/>
        <w:rPr>
          <w:rFonts w:ascii="Times New Roman" w:hAnsi="Times New Roman"/>
          <w:b/>
          <w:bCs/>
          <w:color w:val="000000" w:themeColor="text1"/>
          <w:sz w:val="24"/>
          <w:szCs w:val="24"/>
          <w:lang w:val="ru-RU"/>
        </w:rPr>
      </w:pPr>
      <w:r w:rsidRPr="001F3A4D">
        <w:rPr>
          <w:rFonts w:ascii="Times New Roman" w:hAnsi="Times New Roman"/>
          <w:b/>
          <w:bCs/>
          <w:color w:val="000000" w:themeColor="text1"/>
          <w:sz w:val="24"/>
          <w:szCs w:val="24"/>
          <w:lang w:val="ru-RU"/>
        </w:rPr>
        <w:t xml:space="preserve">Члан </w:t>
      </w:r>
      <w:r w:rsidR="006A1D33" w:rsidRPr="001F3A4D">
        <w:rPr>
          <w:rFonts w:ascii="Times New Roman" w:hAnsi="Times New Roman"/>
          <w:b/>
          <w:bCs/>
          <w:color w:val="000000" w:themeColor="text1"/>
          <w:sz w:val="24"/>
          <w:szCs w:val="24"/>
          <w:lang w:val="ru-RU"/>
        </w:rPr>
        <w:t>7</w:t>
      </w:r>
      <w:r w:rsidR="00EC2DE5" w:rsidRPr="001F3A4D">
        <w:rPr>
          <w:rFonts w:ascii="Times New Roman" w:hAnsi="Times New Roman"/>
          <w:b/>
          <w:bCs/>
          <w:color w:val="000000" w:themeColor="text1"/>
          <w:sz w:val="24"/>
          <w:szCs w:val="24"/>
          <w:lang w:val="ru-RU"/>
        </w:rPr>
        <w:t>.</w:t>
      </w:r>
    </w:p>
    <w:p w:rsidR="00EC2DE5" w:rsidRPr="001F3A4D" w:rsidRDefault="00136297" w:rsidP="00EC2DE5">
      <w:pPr>
        <w:jc w:val="both"/>
        <w:rPr>
          <w:rFonts w:ascii="Times New Roman" w:hAnsi="Times New Roman"/>
          <w:color w:val="000000" w:themeColor="text1"/>
          <w:sz w:val="24"/>
          <w:szCs w:val="24"/>
          <w:lang w:val="en-US"/>
        </w:rPr>
      </w:pPr>
      <w:r w:rsidRPr="001F3A4D">
        <w:rPr>
          <w:rFonts w:ascii="Times New Roman" w:hAnsi="Times New Roman"/>
          <w:color w:val="000000" w:themeColor="text1"/>
          <w:sz w:val="24"/>
          <w:szCs w:val="24"/>
          <w:lang w:val="ru-RU"/>
        </w:rPr>
        <w:t>Извршилац и Наручилац</w:t>
      </w:r>
      <w:r w:rsidR="000B2ED9" w:rsidRPr="001F3A4D">
        <w:rPr>
          <w:rFonts w:ascii="Times New Roman" w:hAnsi="Times New Roman"/>
          <w:color w:val="000000" w:themeColor="text1"/>
          <w:sz w:val="24"/>
          <w:szCs w:val="24"/>
          <w:lang w:val="ru-RU"/>
        </w:rPr>
        <w:t xml:space="preserve"> </w:t>
      </w:r>
      <w:r w:rsidR="00EC2DE5" w:rsidRPr="001F3A4D">
        <w:rPr>
          <w:rFonts w:ascii="Times New Roman" w:hAnsi="Times New Roman"/>
          <w:color w:val="000000" w:themeColor="text1"/>
          <w:sz w:val="24"/>
          <w:szCs w:val="24"/>
          <w:lang w:val="ru-RU"/>
        </w:rPr>
        <w:t xml:space="preserve">су сагласни да је за решавање међусобних спорова који настану из овог уговора и/или у вези са овим уговором надлежан месно надлежни Привредни суд </w:t>
      </w:r>
      <w:r w:rsidR="000B2ED9" w:rsidRPr="001F3A4D">
        <w:rPr>
          <w:rFonts w:ascii="Times New Roman" w:hAnsi="Times New Roman"/>
          <w:color w:val="000000" w:themeColor="text1"/>
          <w:sz w:val="24"/>
          <w:szCs w:val="24"/>
          <w:lang w:val="ru-RU"/>
        </w:rPr>
        <w:t xml:space="preserve"> </w:t>
      </w:r>
      <w:r w:rsidR="00EC2DE5" w:rsidRPr="001F3A4D">
        <w:rPr>
          <w:rFonts w:ascii="Times New Roman" w:hAnsi="Times New Roman"/>
          <w:color w:val="000000" w:themeColor="text1"/>
          <w:sz w:val="24"/>
          <w:szCs w:val="24"/>
          <w:lang w:val="ru-RU"/>
        </w:rPr>
        <w:t>и да се за све што није посебно уређено овим уговором примењује Закон о облигационим односима и други материјални закони и прописи Републике Србије.</w:t>
      </w:r>
    </w:p>
    <w:p w:rsidR="00EC2DE5" w:rsidRPr="001F3A4D" w:rsidRDefault="00EC2DE5" w:rsidP="00EC2DE5">
      <w:pPr>
        <w:ind w:left="3600" w:firstLine="630"/>
        <w:rPr>
          <w:rFonts w:ascii="Times New Roman" w:hAnsi="Times New Roman"/>
          <w:b/>
          <w:bCs/>
          <w:noProof/>
          <w:color w:val="000000" w:themeColor="text1"/>
          <w:sz w:val="24"/>
          <w:szCs w:val="24"/>
          <w:lang w:val="ru-RU" w:eastAsia="en-US"/>
        </w:rPr>
      </w:pPr>
      <w:r w:rsidRPr="001F3A4D">
        <w:rPr>
          <w:rFonts w:ascii="Times New Roman" w:hAnsi="Times New Roman"/>
          <w:b/>
          <w:bCs/>
          <w:noProof/>
          <w:color w:val="000000" w:themeColor="text1"/>
          <w:sz w:val="24"/>
          <w:szCs w:val="24"/>
          <w:lang w:val="ru-RU" w:eastAsia="en-US"/>
        </w:rPr>
        <w:t xml:space="preserve">Члан </w:t>
      </w:r>
      <w:r w:rsidR="006A1D33" w:rsidRPr="001F3A4D">
        <w:rPr>
          <w:rFonts w:ascii="Times New Roman" w:hAnsi="Times New Roman"/>
          <w:b/>
          <w:bCs/>
          <w:noProof/>
          <w:color w:val="000000" w:themeColor="text1"/>
          <w:sz w:val="24"/>
          <w:szCs w:val="24"/>
          <w:lang w:val="ru-RU" w:eastAsia="en-US"/>
        </w:rPr>
        <w:t>8</w:t>
      </w:r>
      <w:r w:rsidRPr="001F3A4D">
        <w:rPr>
          <w:rFonts w:ascii="Times New Roman" w:hAnsi="Times New Roman"/>
          <w:b/>
          <w:bCs/>
          <w:noProof/>
          <w:color w:val="000000" w:themeColor="text1"/>
          <w:sz w:val="24"/>
          <w:szCs w:val="24"/>
          <w:lang w:val="ru-RU" w:eastAsia="en-US"/>
        </w:rPr>
        <w:t>.</w:t>
      </w:r>
    </w:p>
    <w:p w:rsidR="00EC2DE5" w:rsidRPr="001F3A4D" w:rsidRDefault="00EC2DE5" w:rsidP="00EC2DE5">
      <w:pPr>
        <w:jc w:val="both"/>
        <w:rPr>
          <w:rFonts w:ascii="Times New Roman" w:hAnsi="Times New Roman"/>
          <w:noProof/>
          <w:color w:val="000000" w:themeColor="text1"/>
          <w:sz w:val="24"/>
          <w:szCs w:val="24"/>
          <w:lang w:val="ru-RU" w:eastAsia="en-US"/>
        </w:rPr>
      </w:pPr>
      <w:r w:rsidRPr="001F3A4D">
        <w:rPr>
          <w:rFonts w:ascii="Times New Roman" w:hAnsi="Times New Roman"/>
          <w:noProof/>
          <w:color w:val="000000" w:themeColor="text1"/>
          <w:sz w:val="24"/>
          <w:szCs w:val="24"/>
          <w:lang w:val="ru-RU" w:eastAsia="en-US"/>
        </w:rPr>
        <w:t>Уговорне стране су сагласне да измене и допуне уговора врше у писаној форми путем анекса овог уговора уз обострану сагласност.</w:t>
      </w:r>
    </w:p>
    <w:p w:rsidR="00EC2DE5" w:rsidRPr="001F3A4D" w:rsidRDefault="00EC2DE5" w:rsidP="00EC2DE5">
      <w:pPr>
        <w:autoSpaceDE w:val="0"/>
        <w:autoSpaceDN w:val="0"/>
        <w:adjustRightInd w:val="0"/>
        <w:jc w:val="center"/>
        <w:rPr>
          <w:rFonts w:ascii="Times New Roman" w:hAnsi="Times New Roman"/>
          <w:b/>
          <w:bCs/>
          <w:color w:val="000000" w:themeColor="text1"/>
          <w:sz w:val="24"/>
          <w:szCs w:val="24"/>
          <w:lang w:val="ru-RU"/>
        </w:rPr>
      </w:pPr>
      <w:r w:rsidRPr="001F3A4D">
        <w:rPr>
          <w:rFonts w:ascii="Times New Roman" w:hAnsi="Times New Roman"/>
          <w:b/>
          <w:bCs/>
          <w:color w:val="000000" w:themeColor="text1"/>
          <w:sz w:val="24"/>
          <w:szCs w:val="24"/>
          <w:lang w:val="ru-RU"/>
        </w:rPr>
        <w:t xml:space="preserve">Члан </w:t>
      </w:r>
      <w:r w:rsidR="006A1D33" w:rsidRPr="001F3A4D">
        <w:rPr>
          <w:rFonts w:ascii="Times New Roman" w:hAnsi="Times New Roman"/>
          <w:b/>
          <w:bCs/>
          <w:color w:val="000000" w:themeColor="text1"/>
          <w:sz w:val="24"/>
          <w:szCs w:val="24"/>
          <w:lang w:val="ru-RU"/>
        </w:rPr>
        <w:t>9</w:t>
      </w:r>
      <w:r w:rsidRPr="001F3A4D">
        <w:rPr>
          <w:rFonts w:ascii="Times New Roman" w:hAnsi="Times New Roman"/>
          <w:b/>
          <w:bCs/>
          <w:color w:val="000000" w:themeColor="text1"/>
          <w:sz w:val="24"/>
          <w:szCs w:val="24"/>
          <w:lang w:val="ru-RU"/>
        </w:rPr>
        <w:t>.</w:t>
      </w:r>
    </w:p>
    <w:p w:rsidR="00EC2DE5" w:rsidRPr="001F3A4D" w:rsidRDefault="00EC2DE5" w:rsidP="005A34EC">
      <w:pPr>
        <w:autoSpaceDE w:val="0"/>
        <w:autoSpaceDN w:val="0"/>
        <w:adjustRightInd w:val="0"/>
        <w:jc w:val="both"/>
        <w:rPr>
          <w:rFonts w:ascii="Times New Roman" w:hAnsi="Times New Roman"/>
          <w:color w:val="000000" w:themeColor="text1"/>
          <w:sz w:val="24"/>
          <w:szCs w:val="24"/>
          <w:lang w:val="en-US"/>
        </w:rPr>
      </w:pPr>
      <w:r w:rsidRPr="001F3A4D">
        <w:rPr>
          <w:rFonts w:ascii="Times New Roman" w:hAnsi="Times New Roman"/>
          <w:color w:val="000000" w:themeColor="text1"/>
          <w:sz w:val="24"/>
          <w:szCs w:val="24"/>
          <w:lang w:val="ru-RU"/>
        </w:rPr>
        <w:t>Овај уговор се сматра закљученим када га потпишу овлашћена лица у</w:t>
      </w:r>
      <w:r w:rsidR="005A34EC" w:rsidRPr="001F3A4D">
        <w:rPr>
          <w:rFonts w:ascii="Times New Roman" w:hAnsi="Times New Roman"/>
          <w:color w:val="000000" w:themeColor="text1"/>
          <w:sz w:val="24"/>
          <w:szCs w:val="24"/>
          <w:lang w:val="ru-RU"/>
        </w:rPr>
        <w:t>говорних страна и овере печатом</w:t>
      </w:r>
      <w:r w:rsidR="005A34EC" w:rsidRPr="001F3A4D">
        <w:rPr>
          <w:rFonts w:ascii="Times New Roman" w:hAnsi="Times New Roman"/>
          <w:color w:val="000000" w:themeColor="text1"/>
          <w:sz w:val="24"/>
          <w:szCs w:val="24"/>
          <w:lang w:val="en-US"/>
        </w:rPr>
        <w:t>.</w:t>
      </w:r>
    </w:p>
    <w:p w:rsidR="00EC2DE5" w:rsidRPr="001F3A4D" w:rsidRDefault="00EC2DE5" w:rsidP="00EC2DE5">
      <w:pPr>
        <w:autoSpaceDE w:val="0"/>
        <w:autoSpaceDN w:val="0"/>
        <w:adjustRightInd w:val="0"/>
        <w:jc w:val="center"/>
        <w:rPr>
          <w:rFonts w:ascii="Times New Roman" w:hAnsi="Times New Roman"/>
          <w:b/>
          <w:bCs/>
          <w:color w:val="000000" w:themeColor="text1"/>
          <w:sz w:val="24"/>
          <w:szCs w:val="24"/>
          <w:lang w:val="ru-RU"/>
        </w:rPr>
      </w:pPr>
      <w:r w:rsidRPr="001F3A4D">
        <w:rPr>
          <w:rFonts w:ascii="Times New Roman" w:hAnsi="Times New Roman"/>
          <w:b/>
          <w:bCs/>
          <w:color w:val="000000" w:themeColor="text1"/>
          <w:sz w:val="24"/>
          <w:szCs w:val="24"/>
          <w:lang w:val="ru-RU"/>
        </w:rPr>
        <w:t xml:space="preserve">Члан </w:t>
      </w:r>
      <w:r w:rsidR="006A1D33" w:rsidRPr="001F3A4D">
        <w:rPr>
          <w:rFonts w:ascii="Times New Roman" w:hAnsi="Times New Roman"/>
          <w:b/>
          <w:bCs/>
          <w:color w:val="000000" w:themeColor="text1"/>
          <w:sz w:val="24"/>
          <w:szCs w:val="24"/>
          <w:lang w:val="ru-RU"/>
        </w:rPr>
        <w:t>10</w:t>
      </w:r>
      <w:r w:rsidRPr="001F3A4D">
        <w:rPr>
          <w:rFonts w:ascii="Times New Roman" w:hAnsi="Times New Roman"/>
          <w:b/>
          <w:bCs/>
          <w:color w:val="000000" w:themeColor="text1"/>
          <w:sz w:val="24"/>
          <w:szCs w:val="24"/>
          <w:lang w:val="ru-RU"/>
        </w:rPr>
        <w:t>.</w:t>
      </w:r>
    </w:p>
    <w:p w:rsidR="00EC2DE5" w:rsidRPr="001F3A4D" w:rsidRDefault="00EC2DE5" w:rsidP="000B2ED9">
      <w:pPr>
        <w:autoSpaceDE w:val="0"/>
        <w:autoSpaceDN w:val="0"/>
        <w:adjustRightInd w:val="0"/>
        <w:jc w:val="both"/>
        <w:rPr>
          <w:rFonts w:ascii="Times New Roman" w:hAnsi="Times New Roman"/>
          <w:color w:val="000000" w:themeColor="text1"/>
          <w:sz w:val="24"/>
          <w:szCs w:val="24"/>
          <w:lang w:val="ru-RU"/>
        </w:rPr>
      </w:pPr>
      <w:r w:rsidRPr="001F3A4D">
        <w:rPr>
          <w:rFonts w:ascii="Times New Roman" w:hAnsi="Times New Roman"/>
          <w:color w:val="000000" w:themeColor="text1"/>
          <w:sz w:val="24"/>
          <w:szCs w:val="24"/>
          <w:lang w:val="ru-RU"/>
        </w:rPr>
        <w:t>Овај уговор је сачињен у 4 (четири) истоветна  примерака од којих свака страна</w:t>
      </w:r>
      <w:r w:rsidR="000B2ED9" w:rsidRPr="001F3A4D">
        <w:rPr>
          <w:rFonts w:ascii="Times New Roman" w:hAnsi="Times New Roman"/>
          <w:color w:val="000000" w:themeColor="text1"/>
          <w:sz w:val="24"/>
          <w:szCs w:val="24"/>
          <w:lang w:val="ru-RU"/>
        </w:rPr>
        <w:t xml:space="preserve"> задржава  по 2 (два) примерка.</w:t>
      </w:r>
    </w:p>
    <w:p w:rsidR="00EC2DE5" w:rsidRPr="001F3A4D" w:rsidRDefault="00136297" w:rsidP="00EC2DE5">
      <w:pPr>
        <w:autoSpaceDE w:val="0"/>
        <w:autoSpaceDN w:val="0"/>
        <w:adjustRightInd w:val="0"/>
        <w:ind w:firstLine="720"/>
        <w:rPr>
          <w:rFonts w:ascii="Times New Roman" w:hAnsi="Times New Roman"/>
          <w:b/>
          <w:bCs/>
          <w:color w:val="000000" w:themeColor="text1"/>
          <w:sz w:val="24"/>
          <w:szCs w:val="24"/>
          <w:lang w:val="sr-Cyrl-RS"/>
        </w:rPr>
      </w:pPr>
      <w:r w:rsidRPr="001F3A4D">
        <w:rPr>
          <w:rFonts w:ascii="Times New Roman" w:hAnsi="Times New Roman"/>
          <w:b/>
          <w:bCs/>
          <w:color w:val="000000" w:themeColor="text1"/>
          <w:sz w:val="24"/>
          <w:szCs w:val="24"/>
          <w:lang w:val="sr-Cyrl-RS"/>
        </w:rPr>
        <w:t>ИЗВРШИЛАЦ</w:t>
      </w:r>
      <w:r w:rsidR="00EC2DE5" w:rsidRPr="001F3A4D">
        <w:rPr>
          <w:rFonts w:ascii="Times New Roman" w:hAnsi="Times New Roman"/>
          <w:b/>
          <w:bCs/>
          <w:color w:val="000000" w:themeColor="text1"/>
          <w:sz w:val="24"/>
          <w:szCs w:val="24"/>
        </w:rPr>
        <w:tab/>
      </w:r>
      <w:r w:rsidR="00EC2DE5" w:rsidRPr="001F3A4D">
        <w:rPr>
          <w:rFonts w:ascii="Times New Roman" w:hAnsi="Times New Roman"/>
          <w:b/>
          <w:bCs/>
          <w:color w:val="000000" w:themeColor="text1"/>
          <w:sz w:val="24"/>
          <w:szCs w:val="24"/>
        </w:rPr>
        <w:tab/>
      </w:r>
      <w:r w:rsidR="00EC2DE5" w:rsidRPr="001F3A4D">
        <w:rPr>
          <w:rFonts w:ascii="Times New Roman" w:hAnsi="Times New Roman"/>
          <w:b/>
          <w:bCs/>
          <w:color w:val="000000" w:themeColor="text1"/>
          <w:sz w:val="24"/>
          <w:szCs w:val="24"/>
        </w:rPr>
        <w:tab/>
      </w:r>
      <w:r w:rsidR="00EC2DE5" w:rsidRPr="001F3A4D">
        <w:rPr>
          <w:rFonts w:ascii="Times New Roman" w:hAnsi="Times New Roman"/>
          <w:b/>
          <w:bCs/>
          <w:color w:val="000000" w:themeColor="text1"/>
          <w:sz w:val="24"/>
          <w:szCs w:val="24"/>
        </w:rPr>
        <w:tab/>
      </w:r>
      <w:r w:rsidR="00EC2DE5" w:rsidRPr="001F3A4D">
        <w:rPr>
          <w:rFonts w:ascii="Times New Roman" w:hAnsi="Times New Roman"/>
          <w:b/>
          <w:bCs/>
          <w:color w:val="000000" w:themeColor="text1"/>
          <w:sz w:val="24"/>
          <w:szCs w:val="24"/>
        </w:rPr>
        <w:tab/>
      </w:r>
      <w:r w:rsidRPr="001F3A4D">
        <w:rPr>
          <w:rFonts w:ascii="Times New Roman" w:hAnsi="Times New Roman"/>
          <w:b/>
          <w:bCs/>
          <w:color w:val="000000" w:themeColor="text1"/>
          <w:sz w:val="24"/>
          <w:szCs w:val="24"/>
          <w:lang w:val="sr-Cyrl-RS"/>
        </w:rPr>
        <w:t xml:space="preserve">             НАРУЧИЛАЦ</w:t>
      </w:r>
    </w:p>
    <w:p w:rsidR="00EC2DE5" w:rsidRPr="001F3A4D" w:rsidRDefault="00EC2DE5" w:rsidP="00EC2DE5">
      <w:pPr>
        <w:ind w:firstLine="420"/>
        <w:rPr>
          <w:rFonts w:ascii="Times New Roman" w:hAnsi="Times New Roman"/>
          <w:color w:val="000000" w:themeColor="text1"/>
          <w:sz w:val="24"/>
          <w:szCs w:val="24"/>
        </w:rPr>
      </w:pPr>
      <w:r w:rsidRPr="001F3A4D">
        <w:rPr>
          <w:rFonts w:ascii="Times New Roman" w:hAnsi="Times New Roman"/>
          <w:color w:val="000000" w:themeColor="text1"/>
          <w:sz w:val="24"/>
          <w:szCs w:val="24"/>
        </w:rPr>
        <w:t>_____________________</w:t>
      </w:r>
      <w:r w:rsidRPr="001F3A4D">
        <w:rPr>
          <w:rFonts w:ascii="Times New Roman" w:hAnsi="Times New Roman"/>
          <w:color w:val="000000" w:themeColor="text1"/>
          <w:sz w:val="24"/>
          <w:szCs w:val="24"/>
        </w:rPr>
        <w:tab/>
      </w:r>
      <w:r w:rsidRPr="001F3A4D">
        <w:rPr>
          <w:rFonts w:ascii="Times New Roman" w:hAnsi="Times New Roman"/>
          <w:color w:val="000000" w:themeColor="text1"/>
          <w:sz w:val="24"/>
          <w:szCs w:val="24"/>
        </w:rPr>
        <w:tab/>
      </w:r>
      <w:r w:rsidRPr="001F3A4D">
        <w:rPr>
          <w:rFonts w:ascii="Times New Roman" w:hAnsi="Times New Roman"/>
          <w:color w:val="000000" w:themeColor="text1"/>
          <w:sz w:val="24"/>
          <w:szCs w:val="24"/>
        </w:rPr>
        <w:tab/>
      </w:r>
      <w:r w:rsidRPr="001F3A4D">
        <w:rPr>
          <w:rFonts w:ascii="Times New Roman" w:hAnsi="Times New Roman"/>
          <w:color w:val="000000" w:themeColor="text1"/>
          <w:sz w:val="24"/>
          <w:szCs w:val="24"/>
        </w:rPr>
        <w:tab/>
      </w:r>
      <w:r w:rsidRPr="001F3A4D">
        <w:rPr>
          <w:rFonts w:ascii="Times New Roman" w:hAnsi="Times New Roman"/>
          <w:color w:val="000000" w:themeColor="text1"/>
          <w:sz w:val="24"/>
          <w:szCs w:val="24"/>
        </w:rPr>
        <w:tab/>
        <w:t>__________________</w:t>
      </w:r>
    </w:p>
    <w:p w:rsidR="009F5169" w:rsidRPr="001F3A4D" w:rsidRDefault="002C4133" w:rsidP="00136297">
      <w:pPr>
        <w:spacing w:after="0" w:line="240" w:lineRule="auto"/>
        <w:jc w:val="both"/>
        <w:rPr>
          <w:rFonts w:ascii="Times New Roman" w:hAnsi="Times New Roman"/>
          <w:i/>
          <w:color w:val="000000" w:themeColor="text1"/>
          <w:sz w:val="24"/>
          <w:szCs w:val="24"/>
          <w:lang w:val="sr-Cyrl-CS" w:eastAsia="en-US"/>
        </w:rPr>
      </w:pPr>
      <w:r w:rsidRPr="001F3A4D">
        <w:rPr>
          <w:rFonts w:ascii="Times New Roman" w:hAnsi="Times New Roman"/>
          <w:b/>
          <w:i/>
          <w:color w:val="000000" w:themeColor="text1"/>
          <w:sz w:val="24"/>
          <w:szCs w:val="24"/>
          <w:lang w:val="sr-Cyrl-CS" w:eastAsia="en-US"/>
        </w:rPr>
        <w:t xml:space="preserve">НАПОМЕНА: </w:t>
      </w:r>
      <w:r w:rsidRPr="001F3A4D">
        <w:rPr>
          <w:rFonts w:ascii="Times New Roman" w:hAnsi="Times New Roman"/>
          <w:i/>
          <w:color w:val="000000" w:themeColor="text1"/>
          <w:sz w:val="24"/>
          <w:szCs w:val="24"/>
          <w:lang w:val="sr-Cyrl-CS" w:eastAsia="en-US"/>
        </w:rPr>
        <w:t>Модел уговора понуђач треба да попуни,</w:t>
      </w:r>
      <w:r w:rsidRPr="001F3A4D">
        <w:rPr>
          <w:rFonts w:ascii="Times New Roman" w:hAnsi="Times New Roman"/>
          <w:i/>
          <w:color w:val="000000" w:themeColor="text1"/>
          <w:sz w:val="24"/>
          <w:szCs w:val="24"/>
          <w:lang w:val="en-US" w:eastAsia="en-US"/>
        </w:rPr>
        <w:t xml:space="preserve"> </w:t>
      </w:r>
      <w:r w:rsidRPr="001F3A4D">
        <w:rPr>
          <w:rFonts w:ascii="Times New Roman" w:hAnsi="Times New Roman"/>
          <w:i/>
          <w:color w:val="000000" w:themeColor="text1"/>
          <w:sz w:val="24"/>
          <w:szCs w:val="24"/>
          <w:lang w:val="sr-Cyrl-CS" w:eastAsia="en-US"/>
        </w:rPr>
        <w:t>овери печатом и потпише,</w:t>
      </w:r>
      <w:r w:rsidRPr="001F3A4D">
        <w:rPr>
          <w:rFonts w:ascii="Times New Roman" w:hAnsi="Times New Roman"/>
          <w:i/>
          <w:color w:val="000000" w:themeColor="text1"/>
          <w:sz w:val="24"/>
          <w:szCs w:val="24"/>
          <w:lang w:val="en-US" w:eastAsia="en-US"/>
        </w:rPr>
        <w:t xml:space="preserve"> </w:t>
      </w:r>
      <w:r w:rsidRPr="001F3A4D">
        <w:rPr>
          <w:rFonts w:ascii="Times New Roman" w:hAnsi="Times New Roman"/>
          <w:i/>
          <w:color w:val="000000" w:themeColor="text1"/>
          <w:sz w:val="24"/>
          <w:szCs w:val="24"/>
          <w:lang w:val="sr-Cyrl-CS" w:eastAsia="en-US"/>
        </w:rPr>
        <w:t>чиме потврђује да при</w:t>
      </w:r>
      <w:r w:rsidR="00136297" w:rsidRPr="001F3A4D">
        <w:rPr>
          <w:rFonts w:ascii="Times New Roman" w:hAnsi="Times New Roman"/>
          <w:i/>
          <w:color w:val="000000" w:themeColor="text1"/>
          <w:sz w:val="24"/>
          <w:szCs w:val="24"/>
          <w:lang w:val="sr-Cyrl-CS" w:eastAsia="en-US"/>
        </w:rPr>
        <w:t>хвата елементе модела  уговора.</w:t>
      </w:r>
    </w:p>
    <w:p w:rsidR="009F5169" w:rsidRPr="001F3A4D" w:rsidRDefault="009F5169" w:rsidP="00617913">
      <w:pPr>
        <w:widowControl w:val="0"/>
        <w:autoSpaceDE w:val="0"/>
        <w:autoSpaceDN w:val="0"/>
        <w:adjustRightInd w:val="0"/>
        <w:spacing w:after="0" w:line="200" w:lineRule="exact"/>
        <w:rPr>
          <w:rFonts w:ascii="Times New Roman" w:hAnsi="Times New Roman"/>
          <w:color w:val="000000" w:themeColor="text1"/>
          <w:sz w:val="24"/>
          <w:szCs w:val="24"/>
          <w:lang w:val="sr-Cyrl-CS"/>
        </w:rPr>
      </w:pPr>
    </w:p>
    <w:p w:rsidR="005465FC" w:rsidRPr="00184CA6" w:rsidRDefault="005465FC" w:rsidP="00617913">
      <w:pPr>
        <w:widowControl w:val="0"/>
        <w:autoSpaceDE w:val="0"/>
        <w:autoSpaceDN w:val="0"/>
        <w:adjustRightInd w:val="0"/>
        <w:spacing w:after="0" w:line="200" w:lineRule="exact"/>
        <w:rPr>
          <w:rFonts w:ascii="Times New Roman" w:hAnsi="Times New Roman"/>
          <w:color w:val="C0504D" w:themeColor="accent2"/>
          <w:sz w:val="24"/>
          <w:szCs w:val="24"/>
        </w:rPr>
      </w:pPr>
    </w:p>
    <w:p w:rsidR="00774420" w:rsidRPr="00372327" w:rsidRDefault="00CE772E" w:rsidP="00774420">
      <w:pPr>
        <w:shd w:val="clear" w:color="auto" w:fill="C6D9F1"/>
        <w:jc w:val="center"/>
        <w:rPr>
          <w:rFonts w:ascii="Times New Roman" w:hAnsi="Times New Roman"/>
          <w:b/>
          <w:bCs/>
          <w:i/>
          <w:sz w:val="24"/>
          <w:szCs w:val="24"/>
          <w:lang w:val="sr-Cyrl-CS"/>
        </w:rPr>
      </w:pPr>
      <w:r w:rsidRPr="00372327">
        <w:rPr>
          <w:rFonts w:ascii="Times New Roman" w:hAnsi="Times New Roman"/>
          <w:b/>
          <w:i/>
          <w:sz w:val="24"/>
          <w:szCs w:val="24"/>
        </w:rPr>
        <w:t>VII</w:t>
      </w:r>
      <w:r>
        <w:rPr>
          <w:rFonts w:ascii="Times New Roman" w:hAnsi="Times New Roman"/>
          <w:b/>
          <w:i/>
          <w:sz w:val="24"/>
          <w:szCs w:val="24"/>
        </w:rPr>
        <w:t>I</w:t>
      </w:r>
      <w:r w:rsidR="00774420" w:rsidRPr="00372327">
        <w:rPr>
          <w:rFonts w:ascii="Times New Roman" w:hAnsi="Times New Roman"/>
          <w:b/>
          <w:i/>
          <w:sz w:val="24"/>
          <w:szCs w:val="24"/>
          <w:lang w:val="sr-Cyrl-CS"/>
        </w:rPr>
        <w:t xml:space="preserve"> </w:t>
      </w:r>
      <w:r w:rsidR="00774420" w:rsidRPr="00372327">
        <w:rPr>
          <w:rFonts w:ascii="Times New Roman" w:hAnsi="Times New Roman"/>
          <w:b/>
          <w:i/>
          <w:sz w:val="24"/>
          <w:szCs w:val="24"/>
        </w:rPr>
        <w:t xml:space="preserve">ОБРАЗАЦ </w:t>
      </w:r>
      <w:r w:rsidR="00774420" w:rsidRPr="00372327">
        <w:rPr>
          <w:rFonts w:ascii="Times New Roman" w:hAnsi="Times New Roman"/>
          <w:b/>
          <w:i/>
          <w:sz w:val="24"/>
          <w:szCs w:val="24"/>
          <w:lang w:val="sr-Cyrl-CS"/>
        </w:rPr>
        <w:t>ТРОШКОВА ПРИПРЕМЕ ПОНУДЕ</w:t>
      </w:r>
      <w:r w:rsidR="00774420" w:rsidRPr="00372327">
        <w:rPr>
          <w:rFonts w:ascii="Times New Roman" w:hAnsi="Times New Roman"/>
          <w:b/>
          <w:i/>
          <w:sz w:val="24"/>
          <w:szCs w:val="24"/>
        </w:rPr>
        <w:t xml:space="preserve"> </w:t>
      </w:r>
    </w:p>
    <w:p w:rsidR="0087406A" w:rsidRDefault="0087406A"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5465FC"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3" w:lineRule="exact"/>
        <w:rPr>
          <w:rFonts w:ascii="Times New Roman" w:hAnsi="Times New Roman"/>
          <w:sz w:val="24"/>
          <w:szCs w:val="24"/>
        </w:rPr>
      </w:pPr>
    </w:p>
    <w:p w:rsidR="00617913" w:rsidRPr="00317098" w:rsidRDefault="00617913" w:rsidP="003E20A5">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 складу са чланом 88. став 1. Закона, понуђач</w:t>
      </w:r>
      <w:r w:rsidR="00CE772E">
        <w:rPr>
          <w:rFonts w:ascii="Times New Roman" w:hAnsi="Times New Roman"/>
          <w:sz w:val="24"/>
          <w:szCs w:val="24"/>
          <w:lang w:val="sr-Cyrl-CS"/>
        </w:rPr>
        <w:t xml:space="preserve"> </w:t>
      </w:r>
      <w:r w:rsidRPr="00317098">
        <w:rPr>
          <w:rFonts w:ascii="Times New Roman" w:hAnsi="Times New Roman"/>
          <w:sz w:val="24"/>
          <w:szCs w:val="24"/>
        </w:rPr>
        <w:t xml:space="preserve">  _____</w:t>
      </w:r>
      <w:r w:rsidR="003E20A5">
        <w:rPr>
          <w:rFonts w:ascii="Times New Roman" w:hAnsi="Times New Roman"/>
          <w:sz w:val="24"/>
          <w:szCs w:val="24"/>
          <w:lang w:val="sr-Cyrl-CS"/>
        </w:rPr>
        <w:t>__________</w:t>
      </w:r>
      <w:r w:rsidRPr="00317098">
        <w:rPr>
          <w:rFonts w:ascii="Times New Roman" w:hAnsi="Times New Roman"/>
          <w:sz w:val="24"/>
          <w:szCs w:val="24"/>
        </w:rPr>
        <w:t>______</w:t>
      </w:r>
      <w:r w:rsidR="002C60A1">
        <w:rPr>
          <w:rFonts w:ascii="Times New Roman" w:hAnsi="Times New Roman"/>
          <w:sz w:val="24"/>
          <w:szCs w:val="24"/>
        </w:rPr>
        <w:t>_______</w:t>
      </w:r>
      <w:r w:rsidRPr="00317098">
        <w:rPr>
          <w:rFonts w:ascii="Times New Roman" w:hAnsi="Times New Roman"/>
          <w:sz w:val="24"/>
          <w:szCs w:val="24"/>
        </w:rPr>
        <w:t>______</w:t>
      </w:r>
      <w:r w:rsidR="00CE772E">
        <w:rPr>
          <w:rFonts w:ascii="Times New Roman" w:hAnsi="Times New Roman"/>
          <w:sz w:val="24"/>
          <w:szCs w:val="24"/>
          <w:lang w:val="sr-Cyrl-CS"/>
        </w:rPr>
        <w:t>_____</w:t>
      </w:r>
      <w:r w:rsidRPr="00317098">
        <w:rPr>
          <w:rFonts w:ascii="Times New Roman" w:hAnsi="Times New Roman"/>
          <w:sz w:val="24"/>
          <w:szCs w:val="24"/>
        </w:rPr>
        <w:t>____</w:t>
      </w:r>
      <w:r w:rsidR="003E20A5">
        <w:rPr>
          <w:rFonts w:ascii="Times New Roman" w:hAnsi="Times New Roman"/>
          <w:sz w:val="24"/>
          <w:szCs w:val="24"/>
          <w:lang w:val="sr-Cyrl-CS"/>
        </w:rPr>
        <w:t xml:space="preserve"> </w:t>
      </w:r>
      <w:r w:rsidRPr="00317098">
        <w:rPr>
          <w:rFonts w:ascii="Times New Roman" w:hAnsi="Times New Roman"/>
          <w:sz w:val="24"/>
          <w:szCs w:val="24"/>
        </w:rPr>
        <w:t>доставља укупан износ и структуру трошкова припремања понуде, како следи у табели:</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P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24"/>
        <w:gridCol w:w="2086"/>
        <w:gridCol w:w="2070"/>
      </w:tblGrid>
      <w:tr w:rsidR="00CE772E" w:rsidRPr="00CE772E" w:rsidTr="00BF66D8">
        <w:tc>
          <w:tcPr>
            <w:tcW w:w="828"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Р</w:t>
            </w:r>
            <w:r>
              <w:rPr>
                <w:rFonts w:ascii="Times New Roman" w:hAnsi="Times New Roman"/>
                <w:b/>
                <w:sz w:val="24"/>
                <w:szCs w:val="24"/>
                <w:lang w:val="sr-Cyrl-CS"/>
              </w:rPr>
              <w:t>ед</w:t>
            </w:r>
            <w:r w:rsidRPr="00CE772E">
              <w:rPr>
                <w:rFonts w:ascii="Times New Roman" w:hAnsi="Times New Roman"/>
                <w:b/>
                <w:sz w:val="24"/>
                <w:szCs w:val="24"/>
              </w:rPr>
              <w:t>.</w:t>
            </w:r>
          </w:p>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бр.</w:t>
            </w:r>
          </w:p>
        </w:tc>
        <w:tc>
          <w:tcPr>
            <w:tcW w:w="4124"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Врста трошка</w:t>
            </w:r>
          </w:p>
        </w:tc>
        <w:tc>
          <w:tcPr>
            <w:tcW w:w="2086"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без ПДВ-а</w:t>
            </w:r>
          </w:p>
        </w:tc>
        <w:tc>
          <w:tcPr>
            <w:tcW w:w="2070"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са ПДВ-ом</w:t>
            </w: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1.</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2.</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3.</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4.</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5.</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4952" w:type="dxa"/>
            <w:gridSpan w:val="2"/>
          </w:tcPr>
          <w:p w:rsidR="00CE772E" w:rsidRPr="00CE772E" w:rsidRDefault="00CE772E" w:rsidP="00CE772E">
            <w:pPr>
              <w:spacing w:after="0"/>
              <w:rPr>
                <w:rFonts w:ascii="Times New Roman" w:hAnsi="Times New Roman"/>
                <w:b/>
                <w:sz w:val="24"/>
                <w:szCs w:val="24"/>
              </w:rPr>
            </w:pPr>
            <w:r>
              <w:rPr>
                <w:rFonts w:ascii="Times New Roman" w:hAnsi="Times New Roman"/>
                <w:sz w:val="24"/>
                <w:szCs w:val="24"/>
                <w:lang w:val="sr-Cyrl-CS"/>
              </w:rPr>
              <w:t xml:space="preserve">                                                           </w:t>
            </w:r>
            <w:r w:rsidRPr="00CE772E">
              <w:rPr>
                <w:rFonts w:ascii="Times New Roman" w:hAnsi="Times New Roman"/>
                <w:b/>
                <w:sz w:val="24"/>
                <w:szCs w:val="24"/>
              </w:rPr>
              <w:t>УКУПНО:</w:t>
            </w: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bl>
    <w:p w:rsidR="00184582" w:rsidRPr="00184582" w:rsidRDefault="00184582" w:rsidP="00617913">
      <w:pPr>
        <w:widowControl w:val="0"/>
        <w:autoSpaceDE w:val="0"/>
        <w:autoSpaceDN w:val="0"/>
        <w:adjustRightInd w:val="0"/>
        <w:spacing w:after="0" w:line="200" w:lineRule="exact"/>
        <w:rPr>
          <w:rFonts w:ascii="Times New Roman" w:hAnsi="Times New Roman"/>
          <w:sz w:val="24"/>
          <w:szCs w:val="24"/>
          <w:lang w:val="sr-Cyrl-CS"/>
        </w:rPr>
      </w:pPr>
    </w:p>
    <w:p w:rsidR="006B3749" w:rsidRPr="00317098" w:rsidRDefault="006B3749" w:rsidP="00617913">
      <w:pPr>
        <w:widowControl w:val="0"/>
        <w:autoSpaceDE w:val="0"/>
        <w:autoSpaceDN w:val="0"/>
        <w:adjustRightInd w:val="0"/>
        <w:spacing w:after="0" w:line="386" w:lineRule="exact"/>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17913" w:rsidRPr="00317098" w:rsidRDefault="00617913" w:rsidP="00BF66D8">
      <w:pPr>
        <w:widowControl w:val="0"/>
        <w:overflowPunct w:val="0"/>
        <w:autoSpaceDE w:val="0"/>
        <w:autoSpaceDN w:val="0"/>
        <w:adjustRightInd w:val="0"/>
        <w:spacing w:after="0" w:line="213" w:lineRule="auto"/>
        <w:ind w:right="-61"/>
        <w:jc w:val="both"/>
        <w:rPr>
          <w:rFonts w:ascii="Times New Roman" w:hAnsi="Times New Roman"/>
          <w:sz w:val="24"/>
          <w:szCs w:val="24"/>
        </w:rPr>
      </w:pPr>
      <w:r w:rsidRPr="00317098">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5E6D12" w:rsidRPr="00317098" w:rsidRDefault="005E6D12"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 xml:space="preserve">Напомена: </w:t>
      </w:r>
      <w:r w:rsidRPr="00317098">
        <w:rPr>
          <w:rFonts w:ascii="Times New Roman" w:hAnsi="Times New Roman"/>
          <w:i/>
          <w:iCs/>
          <w:sz w:val="24"/>
          <w:szCs w:val="24"/>
        </w:rPr>
        <w:t>достављање овог обрасца није обавезно.</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3" w:lineRule="exact"/>
        <w:rPr>
          <w:rFonts w:ascii="Times New Roman" w:hAnsi="Times New Roman"/>
          <w:sz w:val="24"/>
          <w:szCs w:val="24"/>
        </w:rPr>
      </w:pPr>
    </w:p>
    <w:p w:rsidR="00617913" w:rsidRPr="00317098" w:rsidRDefault="00617913" w:rsidP="00617913">
      <w:pPr>
        <w:widowControl w:val="0"/>
        <w:tabs>
          <w:tab w:val="left" w:pos="4260"/>
          <w:tab w:val="left" w:pos="664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М</w:t>
      </w:r>
      <w:r w:rsidR="00B42CDE">
        <w:rPr>
          <w:rFonts w:ascii="Times New Roman" w:hAnsi="Times New Roman"/>
          <w:sz w:val="24"/>
          <w:szCs w:val="24"/>
          <w:lang w:val="sr-Cyrl-CS"/>
        </w:rPr>
        <w:t xml:space="preserve"> </w:t>
      </w:r>
      <w:r w:rsidR="004C2B4D">
        <w:rPr>
          <w:rFonts w:ascii="Times New Roman" w:hAnsi="Times New Roman"/>
          <w:sz w:val="24"/>
          <w:szCs w:val="24"/>
        </w:rPr>
        <w:t>П</w:t>
      </w:r>
      <w:r w:rsidRPr="00317098">
        <w:rPr>
          <w:rFonts w:ascii="Times New Roman" w:hAnsi="Times New Roman"/>
          <w:sz w:val="24"/>
          <w:szCs w:val="24"/>
        </w:rPr>
        <w:tab/>
      </w:r>
      <w:r w:rsidR="00BF66D8">
        <w:rPr>
          <w:rFonts w:ascii="Times New Roman" w:hAnsi="Times New Roman"/>
          <w:sz w:val="24"/>
          <w:szCs w:val="24"/>
          <w:lang w:val="sr-Cyrl-CS"/>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rPr>
      </w:pPr>
    </w:p>
    <w:p w:rsidR="00617913" w:rsidRPr="00A85D5B" w:rsidRDefault="00854411" w:rsidP="00A85D5B">
      <w:pPr>
        <w:widowControl w:val="0"/>
        <w:tabs>
          <w:tab w:val="left" w:pos="550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___________________                                                   </w:t>
      </w:r>
      <w:r w:rsidR="009270D2">
        <w:rPr>
          <w:rFonts w:ascii="Times New Roman" w:hAnsi="Times New Roman"/>
          <w:sz w:val="24"/>
          <w:szCs w:val="24"/>
          <w:lang w:val="sr-Cyrl-CS"/>
        </w:rPr>
        <w:t xml:space="preserve">       </w:t>
      </w:r>
      <w:r w:rsidR="00BF66D8">
        <w:rPr>
          <w:rFonts w:ascii="Times New Roman" w:hAnsi="Times New Roman"/>
          <w:sz w:val="24"/>
          <w:szCs w:val="24"/>
          <w:lang w:val="sr-Cyrl-CS"/>
        </w:rPr>
        <w:t xml:space="preserve">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A85D5B">
        <w:rPr>
          <w:rFonts w:ascii="Times New Roman" w:hAnsi="Times New Roman"/>
          <w:sz w:val="24"/>
          <w:szCs w:val="24"/>
        </w:rPr>
        <w:t>____________________</w:t>
      </w:r>
    </w:p>
    <w:p w:rsidR="00617913" w:rsidRPr="00BF66D8" w:rsidRDefault="00BF66D8" w:rsidP="00617913">
      <w:pPr>
        <w:widowControl w:val="0"/>
        <w:autoSpaceDE w:val="0"/>
        <w:autoSpaceDN w:val="0"/>
        <w:adjustRightInd w:val="0"/>
        <w:spacing w:after="0" w:line="200" w:lineRule="exact"/>
        <w:rPr>
          <w:rFonts w:ascii="Times New Roman" w:hAnsi="Times New Roman"/>
          <w:sz w:val="24"/>
          <w:szCs w:val="24"/>
          <w:lang w:val="sr-Cyrl-CS"/>
        </w:rPr>
      </w:pPr>
      <w:r>
        <w:rPr>
          <w:rFonts w:ascii="Times New Roman" w:hAnsi="Times New Roman"/>
          <w:sz w:val="24"/>
          <w:szCs w:val="24"/>
          <w:lang w:val="sr-Cyrl-CS"/>
        </w:rPr>
        <w:t xml:space="preserve"> </w:t>
      </w: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P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3C7184" w:rsidRDefault="003C7184" w:rsidP="00617913">
      <w:pPr>
        <w:widowControl w:val="0"/>
        <w:autoSpaceDE w:val="0"/>
        <w:autoSpaceDN w:val="0"/>
        <w:adjustRightInd w:val="0"/>
        <w:spacing w:after="0" w:line="200" w:lineRule="exact"/>
        <w:rPr>
          <w:rFonts w:ascii="Times New Roman" w:hAnsi="Times New Roman"/>
          <w:sz w:val="24"/>
          <w:szCs w:val="24"/>
          <w:lang w:val="sr-Cyrl-CS"/>
        </w:rPr>
      </w:pPr>
    </w:p>
    <w:p w:rsidR="007A0CDD"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A852E5"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7A0CDD" w:rsidRDefault="007A0CDD" w:rsidP="00617913">
      <w:pPr>
        <w:widowControl w:val="0"/>
        <w:autoSpaceDE w:val="0"/>
        <w:autoSpaceDN w:val="0"/>
        <w:adjustRightInd w:val="0"/>
        <w:spacing w:after="0" w:line="200" w:lineRule="exact"/>
        <w:rPr>
          <w:rFonts w:ascii="Times New Roman" w:hAnsi="Times New Roman"/>
          <w:sz w:val="24"/>
          <w:szCs w:val="24"/>
        </w:rPr>
      </w:pPr>
    </w:p>
    <w:p w:rsidR="005465FC" w:rsidRPr="00372327" w:rsidRDefault="005238B2" w:rsidP="005465FC">
      <w:pPr>
        <w:shd w:val="clear" w:color="auto" w:fill="C6D9F1"/>
        <w:jc w:val="center"/>
        <w:rPr>
          <w:rFonts w:ascii="Times New Roman" w:hAnsi="Times New Roman"/>
          <w:b/>
          <w:bCs/>
          <w:i/>
          <w:sz w:val="24"/>
          <w:szCs w:val="24"/>
          <w:lang w:val="sr-Cyrl-CS"/>
        </w:rPr>
      </w:pPr>
      <w:r>
        <w:rPr>
          <w:rFonts w:ascii="Times New Roman" w:hAnsi="Times New Roman"/>
          <w:b/>
          <w:i/>
          <w:sz w:val="24"/>
          <w:szCs w:val="24"/>
        </w:rPr>
        <w:t>I</w:t>
      </w:r>
      <w:r w:rsidR="005465FC" w:rsidRPr="00372327">
        <w:rPr>
          <w:rFonts w:ascii="Times New Roman" w:hAnsi="Times New Roman"/>
          <w:b/>
          <w:i/>
          <w:sz w:val="24"/>
          <w:szCs w:val="24"/>
        </w:rPr>
        <w:t>X ОБРАЗАЦ ИЗЈАВЕ 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lang w:val="sr-Cyrl-CS"/>
        </w:rPr>
      </w:pPr>
      <w:bookmarkStart w:id="10" w:name="page36"/>
      <w:bookmarkEnd w:id="10"/>
    </w:p>
    <w:p w:rsidR="00617913" w:rsidRPr="005238B2"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5238B2" w:rsidRPr="005238B2" w:rsidRDefault="005238B2" w:rsidP="005238B2">
      <w:pPr>
        <w:autoSpaceDE w:val="0"/>
        <w:autoSpaceDN w:val="0"/>
        <w:adjustRightInd w:val="0"/>
        <w:ind w:right="47" w:firstLine="720"/>
        <w:jc w:val="both"/>
        <w:rPr>
          <w:rFonts w:ascii="Times New Roman" w:hAnsi="Times New Roman"/>
          <w:sz w:val="24"/>
          <w:szCs w:val="24"/>
          <w:lang w:val="en-US" w:eastAsia="en-US"/>
        </w:rPr>
      </w:pPr>
      <w:r w:rsidRPr="005238B2">
        <w:rPr>
          <w:rFonts w:ascii="Times New Roman" w:hAnsi="Times New Roman"/>
          <w:sz w:val="24"/>
          <w:szCs w:val="24"/>
          <w:lang w:val="en-US" w:eastAsia="en-US"/>
        </w:rPr>
        <w:t>У</w:t>
      </w:r>
      <w:r w:rsidRPr="005238B2">
        <w:rPr>
          <w:rFonts w:ascii="Times New Roman" w:hAnsi="Times New Roman"/>
          <w:spacing w:val="10"/>
          <w:sz w:val="24"/>
          <w:szCs w:val="24"/>
          <w:lang w:val="en-US" w:eastAsia="en-US"/>
        </w:rPr>
        <w:t xml:space="preserve"> </w:t>
      </w:r>
      <w:r w:rsidRPr="005238B2">
        <w:rPr>
          <w:rFonts w:ascii="Times New Roman" w:hAnsi="Times New Roman"/>
          <w:sz w:val="24"/>
          <w:szCs w:val="24"/>
          <w:lang w:val="en-US" w:eastAsia="en-US"/>
        </w:rPr>
        <w:t>ск</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ду</w:t>
      </w:r>
      <w:r w:rsidRPr="005238B2">
        <w:rPr>
          <w:rFonts w:ascii="Times New Roman" w:hAnsi="Times New Roman"/>
          <w:spacing w:val="6"/>
          <w:sz w:val="24"/>
          <w:szCs w:val="24"/>
          <w:lang w:val="en-US" w:eastAsia="en-US"/>
        </w:rPr>
        <w:t xml:space="preserve"> </w:t>
      </w:r>
      <w:r w:rsidRPr="005238B2">
        <w:rPr>
          <w:rFonts w:ascii="Times New Roman" w:hAnsi="Times New Roman"/>
          <w:spacing w:val="3"/>
          <w:sz w:val="24"/>
          <w:szCs w:val="24"/>
          <w:lang w:val="en-US" w:eastAsia="en-US"/>
        </w:rPr>
        <w:t>с</w:t>
      </w:r>
      <w:r w:rsidRPr="005238B2">
        <w:rPr>
          <w:rFonts w:ascii="Times New Roman" w:hAnsi="Times New Roman"/>
          <w:sz w:val="24"/>
          <w:szCs w:val="24"/>
          <w:lang w:val="en-US" w:eastAsia="en-US"/>
        </w:rPr>
        <w:t>а</w:t>
      </w:r>
      <w:r w:rsidRPr="005238B2">
        <w:rPr>
          <w:rFonts w:ascii="Times New Roman" w:hAnsi="Times New Roman"/>
          <w:spacing w:val="9"/>
          <w:sz w:val="24"/>
          <w:szCs w:val="24"/>
          <w:lang w:val="en-US" w:eastAsia="en-US"/>
        </w:rPr>
        <w:t xml:space="preserve"> </w:t>
      </w:r>
      <w:r w:rsidRPr="005238B2">
        <w:rPr>
          <w:rFonts w:ascii="Times New Roman" w:hAnsi="Times New Roman"/>
          <w:spacing w:val="-1"/>
          <w:sz w:val="24"/>
          <w:szCs w:val="24"/>
          <w:lang w:val="en-US" w:eastAsia="en-US"/>
        </w:rPr>
        <w:t>ч</w:t>
      </w:r>
      <w:r w:rsidRPr="005238B2">
        <w:rPr>
          <w:rFonts w:ascii="Times New Roman" w:hAnsi="Times New Roman"/>
          <w:spacing w:val="3"/>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26.</w:t>
      </w:r>
      <w:r w:rsidRPr="005238B2">
        <w:rPr>
          <w:rFonts w:ascii="Times New Roman" w:hAnsi="Times New Roman"/>
          <w:spacing w:val="14"/>
          <w:sz w:val="24"/>
          <w:szCs w:val="24"/>
          <w:lang w:val="en-US" w:eastAsia="en-US"/>
        </w:rPr>
        <w:t xml:space="preserve"> </w:t>
      </w:r>
      <w:r w:rsidRPr="005238B2">
        <w:rPr>
          <w:rFonts w:ascii="Times New Roman" w:hAnsi="Times New Roman"/>
          <w:spacing w:val="-3"/>
          <w:sz w:val="24"/>
          <w:szCs w:val="24"/>
          <w:lang w:val="en-US" w:eastAsia="en-US"/>
        </w:rPr>
        <w:t>З</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кона</w:t>
      </w:r>
      <w:r w:rsidRPr="005238B2">
        <w:rPr>
          <w:rFonts w:ascii="Times New Roman" w:hAnsi="Times New Roman"/>
          <w:spacing w:val="7"/>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2"/>
          <w:sz w:val="24"/>
          <w:szCs w:val="24"/>
          <w:lang w:val="en-US" w:eastAsia="en-US"/>
        </w:rPr>
        <w:t>а</w:t>
      </w:r>
      <w:r w:rsidRPr="005238B2">
        <w:rPr>
          <w:rFonts w:ascii="Times New Roman" w:hAnsi="Times New Roman"/>
          <w:sz w:val="24"/>
          <w:szCs w:val="24"/>
          <w:lang w:val="en-US" w:eastAsia="en-US"/>
        </w:rPr>
        <w:t>вк</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м</w:t>
      </w:r>
      <w:r w:rsidRPr="005238B2">
        <w:rPr>
          <w:rFonts w:ascii="Times New Roman" w:hAnsi="Times New Roman"/>
          <w:sz w:val="24"/>
          <w:szCs w:val="24"/>
          <w:lang w:val="en-US" w:eastAsia="en-US"/>
        </w:rPr>
        <w:t xml:space="preserve">а и </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20.</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П</w:t>
      </w:r>
      <w:r w:rsidRPr="005238B2">
        <w:rPr>
          <w:rFonts w:ascii="Times New Roman" w:hAnsi="Times New Roman"/>
          <w:spacing w:val="2"/>
          <w:sz w:val="24"/>
          <w:szCs w:val="24"/>
          <w:lang w:val="en-US" w:eastAsia="en-US"/>
        </w:rPr>
        <w:t>р</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ил</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ка</w:t>
      </w:r>
      <w:r w:rsidRPr="005238B2">
        <w:rPr>
          <w:rFonts w:ascii="Times New Roman" w:hAnsi="Times New Roman"/>
          <w:spacing w:val="4"/>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6"/>
          <w:sz w:val="24"/>
          <w:szCs w:val="24"/>
          <w:lang w:val="en-US" w:eastAsia="en-US"/>
        </w:rPr>
        <w:t xml:space="preserve"> </w:t>
      </w:r>
      <w:r w:rsidRPr="005238B2">
        <w:rPr>
          <w:rFonts w:ascii="Times New Roman" w:hAnsi="Times New Roman"/>
          <w:sz w:val="24"/>
          <w:szCs w:val="24"/>
          <w:lang w:val="en-US" w:eastAsia="en-US"/>
        </w:rPr>
        <w:t>об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е</w:t>
      </w:r>
      <w:r w:rsidRPr="005238B2">
        <w:rPr>
          <w:rFonts w:ascii="Times New Roman" w:hAnsi="Times New Roman"/>
          <w:spacing w:val="2"/>
          <w:sz w:val="24"/>
          <w:szCs w:val="24"/>
          <w:lang w:val="en-US" w:eastAsia="en-US"/>
        </w:rPr>
        <w:t>з</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5"/>
          <w:sz w:val="24"/>
          <w:szCs w:val="24"/>
          <w:lang w:val="en-US" w:eastAsia="en-US"/>
        </w:rPr>
        <w:t xml:space="preserve"> </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тим</w:t>
      </w:r>
      <w:r w:rsidRPr="005238B2">
        <w:rPr>
          <w:rFonts w:ascii="Times New Roman" w:hAnsi="Times New Roman"/>
          <w:sz w:val="24"/>
          <w:szCs w:val="24"/>
          <w:lang w:val="en-US" w:eastAsia="en-US"/>
        </w:rPr>
        <w:t>а</w:t>
      </w:r>
      <w:r w:rsidRPr="005238B2">
        <w:rPr>
          <w:rFonts w:ascii="Times New Roman" w:hAnsi="Times New Roman"/>
          <w:spacing w:val="5"/>
          <w:sz w:val="24"/>
          <w:szCs w:val="24"/>
          <w:lang w:val="en-US" w:eastAsia="en-US"/>
        </w:rPr>
        <w:t xml:space="preserve"> </w:t>
      </w:r>
      <w:r w:rsidRPr="005238B2">
        <w:rPr>
          <w:rFonts w:ascii="Times New Roman" w:hAnsi="Times New Roman"/>
          <w:sz w:val="24"/>
          <w:szCs w:val="24"/>
          <w:lang w:val="en-US" w:eastAsia="en-US"/>
        </w:rPr>
        <w:t>конку</w:t>
      </w:r>
      <w:r w:rsidRPr="005238B2">
        <w:rPr>
          <w:rFonts w:ascii="Times New Roman" w:hAnsi="Times New Roman"/>
          <w:spacing w:val="-1"/>
          <w:sz w:val="24"/>
          <w:szCs w:val="24"/>
          <w:lang w:val="en-US" w:eastAsia="en-US"/>
        </w:rPr>
        <w:t>р</w:t>
      </w:r>
      <w:r w:rsidRPr="005238B2">
        <w:rPr>
          <w:rFonts w:ascii="Times New Roman" w:hAnsi="Times New Roman"/>
          <w:sz w:val="24"/>
          <w:szCs w:val="24"/>
          <w:lang w:val="en-US" w:eastAsia="en-US"/>
        </w:rPr>
        <w:t>сне</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доку</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ц</w:t>
      </w:r>
      <w:r w:rsidRPr="005238B2">
        <w:rPr>
          <w:rFonts w:ascii="Times New Roman" w:hAnsi="Times New Roman"/>
          <w:spacing w:val="1"/>
          <w:sz w:val="24"/>
          <w:szCs w:val="24"/>
          <w:lang w:val="en-US" w:eastAsia="en-US"/>
        </w:rPr>
        <w:t>иј</w:t>
      </w:r>
      <w:r w:rsidRPr="005238B2">
        <w:rPr>
          <w:rFonts w:ascii="Times New Roman" w:hAnsi="Times New Roman"/>
          <w:sz w:val="24"/>
          <w:szCs w:val="24"/>
          <w:lang w:val="en-US" w:eastAsia="en-US"/>
        </w:rPr>
        <w:t>е у</w:t>
      </w:r>
      <w:r w:rsidRPr="005238B2">
        <w:rPr>
          <w:rFonts w:ascii="Times New Roman" w:hAnsi="Times New Roman"/>
          <w:spacing w:val="13"/>
          <w:sz w:val="24"/>
          <w:szCs w:val="24"/>
          <w:lang w:val="en-US" w:eastAsia="en-US"/>
        </w:rPr>
        <w:t xml:space="preserve"> </w:t>
      </w:r>
      <w:r w:rsidRPr="005238B2">
        <w:rPr>
          <w:rFonts w:ascii="Times New Roman" w:hAnsi="Times New Roman"/>
          <w:sz w:val="24"/>
          <w:szCs w:val="24"/>
          <w:lang w:val="en-US" w:eastAsia="en-US"/>
        </w:rPr>
        <w:t>пос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уп</w:t>
      </w:r>
      <w:r w:rsidRPr="005238B2">
        <w:rPr>
          <w:rFonts w:ascii="Times New Roman" w:hAnsi="Times New Roman"/>
          <w:spacing w:val="-1"/>
          <w:sz w:val="24"/>
          <w:szCs w:val="24"/>
          <w:lang w:val="en-US" w:eastAsia="en-US"/>
        </w:rPr>
        <w:t>ц</w:t>
      </w:r>
      <w:r w:rsidRPr="005238B2">
        <w:rPr>
          <w:rFonts w:ascii="Times New Roman" w:hAnsi="Times New Roman"/>
          <w:spacing w:val="1"/>
          <w:sz w:val="24"/>
          <w:szCs w:val="24"/>
          <w:lang w:val="en-US" w:eastAsia="en-US"/>
        </w:rPr>
        <w:t>им</w:t>
      </w:r>
      <w:r w:rsidRPr="005238B2">
        <w:rPr>
          <w:rFonts w:ascii="Times New Roman" w:hAnsi="Times New Roman"/>
          <w:sz w:val="24"/>
          <w:szCs w:val="24"/>
          <w:lang w:val="en-US" w:eastAsia="en-US"/>
        </w:rPr>
        <w:t>а</w:t>
      </w:r>
      <w:r w:rsidRPr="005238B2">
        <w:rPr>
          <w:rFonts w:ascii="Times New Roman" w:hAnsi="Times New Roman"/>
          <w:spacing w:val="3"/>
          <w:sz w:val="24"/>
          <w:szCs w:val="24"/>
          <w:lang w:val="en-US" w:eastAsia="en-US"/>
        </w:rPr>
        <w:t xml:space="preserve"> 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х 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вки и н</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ну док</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з</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 xml:space="preserve">ња </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спуњ</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и ус</w:t>
      </w:r>
      <w:r w:rsidRPr="005238B2">
        <w:rPr>
          <w:rFonts w:ascii="Times New Roman" w:hAnsi="Times New Roman"/>
          <w:spacing w:val="1"/>
          <w:sz w:val="24"/>
          <w:szCs w:val="24"/>
          <w:lang w:val="en-US" w:eastAsia="en-US"/>
        </w:rPr>
        <w:t>л</w:t>
      </w:r>
      <w:r w:rsidRPr="005238B2">
        <w:rPr>
          <w:rFonts w:ascii="Times New Roman" w:hAnsi="Times New Roman"/>
          <w:sz w:val="24"/>
          <w:szCs w:val="24"/>
          <w:lang w:val="en-US" w:eastAsia="en-US"/>
        </w:rPr>
        <w:t xml:space="preserve">ова </w:t>
      </w:r>
    </w:p>
    <w:p w:rsidR="005238B2" w:rsidRDefault="005238B2" w:rsidP="005238B2">
      <w:pPr>
        <w:overflowPunct w:val="0"/>
        <w:autoSpaceDE w:val="0"/>
        <w:autoSpaceDN w:val="0"/>
        <w:adjustRightInd w:val="0"/>
        <w:spacing w:after="0" w:line="213" w:lineRule="auto"/>
        <w:jc w:val="both"/>
        <w:rPr>
          <w:rFonts w:ascii="Times New Roman" w:hAnsi="Times New Roman"/>
          <w:sz w:val="24"/>
          <w:szCs w:val="24"/>
          <w:lang w:val="sr-Cyrl-CS"/>
        </w:rPr>
      </w:pPr>
      <w:r w:rsidRPr="005238B2">
        <w:rPr>
          <w:rFonts w:ascii="Times New Roman" w:hAnsi="Times New Roman"/>
          <w:sz w:val="24"/>
          <w:szCs w:val="24"/>
        </w:rPr>
        <w:t>________________</w:t>
      </w:r>
      <w:r w:rsidRPr="005238B2">
        <w:rPr>
          <w:rFonts w:ascii="Times New Roman" w:hAnsi="Times New Roman"/>
          <w:sz w:val="24"/>
          <w:szCs w:val="24"/>
          <w:lang w:val="sr-Cyrl-CS"/>
        </w:rPr>
        <w:t>________</w:t>
      </w:r>
      <w:r w:rsidRPr="005238B2">
        <w:rPr>
          <w:rFonts w:ascii="Times New Roman" w:hAnsi="Times New Roman"/>
          <w:sz w:val="24"/>
          <w:szCs w:val="24"/>
        </w:rPr>
        <w:t>______</w:t>
      </w:r>
      <w:r w:rsidRPr="005238B2">
        <w:rPr>
          <w:rFonts w:ascii="Times New Roman" w:hAnsi="Times New Roman"/>
          <w:sz w:val="24"/>
          <w:szCs w:val="24"/>
          <w:lang w:val="sr-Cyrl-CS"/>
        </w:rPr>
        <w:t>____</w:t>
      </w:r>
      <w:r w:rsidRPr="005238B2">
        <w:rPr>
          <w:rFonts w:ascii="Times New Roman" w:hAnsi="Times New Roman"/>
          <w:sz w:val="24"/>
          <w:szCs w:val="24"/>
        </w:rPr>
        <w:t>__</w:t>
      </w:r>
      <w:r w:rsidRPr="005238B2">
        <w:rPr>
          <w:rFonts w:ascii="Times New Roman" w:hAnsi="Times New Roman"/>
          <w:sz w:val="24"/>
          <w:szCs w:val="24"/>
          <w:lang w:val="sr-Cyrl-CS"/>
        </w:rPr>
        <w:t>____________________________</w:t>
      </w:r>
      <w:r>
        <w:rPr>
          <w:rFonts w:ascii="Times New Roman" w:hAnsi="Times New Roman"/>
          <w:sz w:val="24"/>
          <w:szCs w:val="24"/>
        </w:rPr>
        <w:t>__________</w:t>
      </w:r>
      <w:r w:rsidRPr="005238B2">
        <w:rPr>
          <w:rFonts w:ascii="Times New Roman" w:hAnsi="Times New Roman"/>
          <w:sz w:val="24"/>
          <w:szCs w:val="24"/>
        </w:rPr>
        <w:t xml:space="preserve"> </w:t>
      </w:r>
    </w:p>
    <w:p w:rsidR="005238B2" w:rsidRPr="005238B2" w:rsidRDefault="005238B2" w:rsidP="005238B2">
      <w:pPr>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lang w:val="sr-Cyrl-CS"/>
        </w:rPr>
        <w:t xml:space="preserve">                                                 </w:t>
      </w:r>
      <w:r w:rsidRPr="005238B2">
        <w:rPr>
          <w:rFonts w:ascii="Times New Roman" w:hAnsi="Times New Roman"/>
          <w:sz w:val="24"/>
          <w:szCs w:val="24"/>
        </w:rPr>
        <w:t xml:space="preserve">       (Назив понуђача)                                                               </w:t>
      </w:r>
      <w:r w:rsidRPr="005238B2">
        <w:rPr>
          <w:rFonts w:ascii="Times New Roman" w:hAnsi="Times New Roman"/>
          <w:sz w:val="24"/>
          <w:szCs w:val="24"/>
          <w:lang w:val="sr-Cyrl-CS"/>
        </w:rPr>
        <w:t xml:space="preserve">       </w:t>
      </w:r>
      <w:r w:rsidRPr="005238B2">
        <w:rPr>
          <w:rFonts w:ascii="Times New Roman" w:hAnsi="Times New Roman"/>
          <w:sz w:val="24"/>
          <w:szCs w:val="24"/>
        </w:rPr>
        <w:t xml:space="preserve">           </w:t>
      </w:r>
      <w:r>
        <w:rPr>
          <w:rFonts w:ascii="Times New Roman" w:hAnsi="Times New Roman"/>
          <w:sz w:val="24"/>
          <w:szCs w:val="24"/>
          <w:lang w:val="sr-Cyrl-CS"/>
        </w:rPr>
        <w:t xml:space="preserve">         </w:t>
      </w:r>
    </w:p>
    <w:p w:rsidR="005238B2" w:rsidRPr="005238B2" w:rsidRDefault="005238B2" w:rsidP="005238B2">
      <w:pPr>
        <w:autoSpaceDE w:val="0"/>
        <w:autoSpaceDN w:val="0"/>
        <w:adjustRightInd w:val="0"/>
        <w:spacing w:after="0"/>
        <w:ind w:right="47"/>
        <w:jc w:val="both"/>
        <w:rPr>
          <w:rFonts w:ascii="Times New Roman" w:hAnsi="Times New Roman"/>
          <w:sz w:val="24"/>
          <w:szCs w:val="24"/>
          <w:lang w:val="en-US" w:eastAsia="en-US"/>
        </w:rPr>
      </w:pPr>
      <w:r w:rsidRPr="005238B2">
        <w:rPr>
          <w:rFonts w:ascii="Times New Roman" w:hAnsi="Times New Roman"/>
          <w:sz w:val="24"/>
          <w:szCs w:val="24"/>
          <w:lang w:val="en-US" w:eastAsia="en-US"/>
        </w:rPr>
        <w:t>д</w:t>
      </w:r>
      <w:r w:rsidRPr="005238B2">
        <w:rPr>
          <w:rFonts w:ascii="Times New Roman" w:hAnsi="Times New Roman"/>
          <w:spacing w:val="-1"/>
          <w:sz w:val="24"/>
          <w:szCs w:val="24"/>
          <w:lang w:val="en-US" w:eastAsia="en-US"/>
        </w:rPr>
        <w:t>а</w:t>
      </w:r>
      <w:r w:rsidRPr="005238B2">
        <w:rPr>
          <w:rFonts w:ascii="Times New Roman" w:hAnsi="Times New Roman"/>
          <w:spacing w:val="3"/>
          <w:sz w:val="24"/>
          <w:szCs w:val="24"/>
          <w:lang w:val="en-US" w:eastAsia="en-US"/>
        </w:rPr>
        <w:t>ј</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w:t>
      </w:r>
    </w:p>
    <w:p w:rsidR="005238B2" w:rsidRDefault="005238B2" w:rsidP="005238B2">
      <w:pPr>
        <w:autoSpaceDE w:val="0"/>
        <w:autoSpaceDN w:val="0"/>
        <w:adjustRightInd w:val="0"/>
        <w:spacing w:before="7" w:line="150" w:lineRule="exact"/>
        <w:rPr>
          <w:sz w:val="24"/>
          <w:szCs w:val="24"/>
          <w:lang w:val="en-US" w:eastAsia="en-U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03" w:lineRule="exact"/>
        <w:rPr>
          <w:rFonts w:ascii="Times New Roman" w:hAnsi="Times New Roman"/>
          <w:sz w:val="24"/>
          <w:szCs w:val="24"/>
        </w:rPr>
      </w:pPr>
    </w:p>
    <w:p w:rsidR="00C75DBA" w:rsidRPr="005D140D" w:rsidRDefault="00617913" w:rsidP="00617913">
      <w:pPr>
        <w:widowControl w:val="0"/>
        <w:autoSpaceDE w:val="0"/>
        <w:autoSpaceDN w:val="0"/>
        <w:adjustRightInd w:val="0"/>
        <w:spacing w:after="0" w:line="240" w:lineRule="auto"/>
        <w:jc w:val="center"/>
        <w:rPr>
          <w:rFonts w:ascii="Times New Roman" w:hAnsi="Times New Roman"/>
          <w:b/>
          <w:bCs/>
          <w:iCs/>
          <w:sz w:val="24"/>
          <w:szCs w:val="24"/>
        </w:rPr>
      </w:pPr>
      <w:r w:rsidRPr="005D140D">
        <w:rPr>
          <w:rFonts w:ascii="Times New Roman" w:hAnsi="Times New Roman"/>
          <w:b/>
          <w:bCs/>
          <w:iCs/>
          <w:sz w:val="24"/>
          <w:szCs w:val="24"/>
        </w:rPr>
        <w:t xml:space="preserve">ИЗЈАВУ </w:t>
      </w:r>
    </w:p>
    <w:p w:rsidR="00617913" w:rsidRPr="005D140D"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5D140D">
        <w:rPr>
          <w:rFonts w:ascii="Times New Roman" w:hAnsi="Times New Roman"/>
          <w:b/>
          <w:bCs/>
          <w:iCs/>
          <w:sz w:val="24"/>
          <w:szCs w:val="24"/>
        </w:rPr>
        <w:t>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5D140D">
        <w:rPr>
          <w:rFonts w:ascii="Times New Roman" w:hAnsi="Times New Roman"/>
          <w:sz w:val="24"/>
          <w:szCs w:val="24"/>
        </w:rPr>
        <w:t xml:space="preserve"> мале вредности</w:t>
      </w:r>
      <w:r w:rsidRPr="00317098">
        <w:rPr>
          <w:rFonts w:ascii="Times New Roman" w:hAnsi="Times New Roman"/>
          <w:sz w:val="24"/>
          <w:szCs w:val="24"/>
        </w:rPr>
        <w:t xml:space="preserve"> </w:t>
      </w:r>
      <w:r w:rsidR="00C75DBA" w:rsidRPr="00317098">
        <w:rPr>
          <w:rFonts w:ascii="Times New Roman" w:hAnsi="Times New Roman"/>
          <w:sz w:val="24"/>
          <w:szCs w:val="24"/>
        </w:rPr>
        <w:t xml:space="preserve">– </w:t>
      </w:r>
      <w:r w:rsidR="00136297">
        <w:rPr>
          <w:rFonts w:ascii="Times New Roman" w:hAnsi="Times New Roman"/>
          <w:sz w:val="24"/>
          <w:szCs w:val="24"/>
          <w:lang w:val="sr-Cyrl-CS"/>
        </w:rPr>
        <w:t>услуга израде пројектне документације за ђачку трпезарију</w:t>
      </w:r>
      <w:r w:rsidR="00C75DBA" w:rsidRPr="005D140D">
        <w:rPr>
          <w:rFonts w:ascii="Times New Roman" w:hAnsi="Times New Roman"/>
          <w:sz w:val="24"/>
          <w:szCs w:val="24"/>
          <w:lang w:val="sr-Cyrl-CS"/>
        </w:rPr>
        <w:t xml:space="preserve">, </w:t>
      </w:r>
      <w:r w:rsidR="00C75DBA" w:rsidRPr="005D140D">
        <w:rPr>
          <w:rFonts w:ascii="Times New Roman" w:hAnsi="Times New Roman"/>
          <w:bCs/>
          <w:sz w:val="24"/>
          <w:szCs w:val="24"/>
        </w:rPr>
        <w:t>ЈН</w:t>
      </w:r>
      <w:r w:rsidR="005D140D" w:rsidRPr="005D140D">
        <w:rPr>
          <w:rFonts w:ascii="Times New Roman" w:hAnsi="Times New Roman"/>
          <w:bCs/>
          <w:sz w:val="24"/>
          <w:szCs w:val="24"/>
        </w:rPr>
        <w:t>МВ</w:t>
      </w:r>
      <w:r w:rsidR="00C75DBA" w:rsidRPr="005D140D">
        <w:rPr>
          <w:rFonts w:ascii="Times New Roman" w:hAnsi="Times New Roman"/>
          <w:bCs/>
          <w:sz w:val="24"/>
          <w:szCs w:val="24"/>
        </w:rPr>
        <w:t xml:space="preserve"> бр</w:t>
      </w:r>
      <w:r w:rsidR="005238B2">
        <w:rPr>
          <w:rFonts w:ascii="Times New Roman" w:hAnsi="Times New Roman"/>
          <w:bCs/>
          <w:sz w:val="24"/>
          <w:szCs w:val="24"/>
          <w:lang w:val="sr-Cyrl-CS"/>
        </w:rPr>
        <w:t>ој</w:t>
      </w:r>
      <w:r w:rsidR="00C75DBA" w:rsidRPr="005D140D">
        <w:rPr>
          <w:rFonts w:ascii="Times New Roman" w:hAnsi="Times New Roman"/>
          <w:bCs/>
          <w:sz w:val="24"/>
          <w:szCs w:val="24"/>
          <w:lang w:val="sr-Cyrl-CS"/>
        </w:rPr>
        <w:t xml:space="preserve"> </w:t>
      </w:r>
      <w:r w:rsidR="00886492">
        <w:rPr>
          <w:rFonts w:ascii="Times New Roman" w:hAnsi="Times New Roman"/>
          <w:bCs/>
          <w:sz w:val="24"/>
          <w:szCs w:val="24"/>
          <w:lang w:val="sr-Cyrl-CS"/>
        </w:rPr>
        <w:t>1.2.1</w:t>
      </w:r>
      <w:r w:rsidR="00C75DBA" w:rsidRPr="005D140D">
        <w:rPr>
          <w:rFonts w:ascii="Times New Roman" w:hAnsi="Times New Roman"/>
          <w:bCs/>
          <w:sz w:val="24"/>
          <w:szCs w:val="24"/>
        </w:rPr>
        <w:t>/201</w:t>
      </w:r>
      <w:r w:rsidR="00136297">
        <w:rPr>
          <w:rFonts w:ascii="Times New Roman" w:hAnsi="Times New Roman"/>
          <w:bCs/>
          <w:sz w:val="24"/>
          <w:szCs w:val="24"/>
          <w:lang w:val="sr-Cyrl-CS"/>
        </w:rPr>
        <w:t>8-П1</w:t>
      </w:r>
      <w:r w:rsidRPr="00317098">
        <w:rPr>
          <w:rFonts w:ascii="Times New Roman" w:hAnsi="Times New Roman"/>
          <w:i/>
          <w:iCs/>
          <w:sz w:val="24"/>
          <w:szCs w:val="24"/>
        </w:rPr>
        <w:t>,</w:t>
      </w:r>
      <w:r w:rsidR="0047700C" w:rsidRPr="00317098">
        <w:rPr>
          <w:rFonts w:ascii="Times New Roman" w:hAnsi="Times New Roman"/>
          <w:i/>
          <w:iCs/>
          <w:sz w:val="24"/>
          <w:szCs w:val="24"/>
          <w:lang w:val="sr-Cyrl-CS"/>
        </w:rPr>
        <w:t xml:space="preserve"> </w:t>
      </w:r>
      <w:r w:rsidRPr="00317098">
        <w:rPr>
          <w:rFonts w:ascii="Times New Roman" w:hAnsi="Times New Roman"/>
          <w:sz w:val="24"/>
          <w:szCs w:val="24"/>
        </w:rPr>
        <w:t>поднео независно,</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без</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договора са другим понуђачима или заинтересованим лицима</w:t>
      </w:r>
      <w:r w:rsidR="00C75DBA"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13" w:lineRule="exact"/>
        <w:rPr>
          <w:rFonts w:ascii="Times New Roman" w:hAnsi="Times New Roman"/>
          <w:sz w:val="24"/>
          <w:szCs w:val="24"/>
        </w:rPr>
      </w:pPr>
    </w:p>
    <w:p w:rsidR="00617913" w:rsidRPr="00317098" w:rsidRDefault="00617913" w:rsidP="00617913">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C75DBA" w:rsidRPr="00317098">
        <w:rPr>
          <w:rFonts w:ascii="Times New Roman" w:hAnsi="Times New Roman"/>
          <w:sz w:val="24"/>
          <w:szCs w:val="24"/>
        </w:rPr>
        <w:t xml:space="preserve">       </w:t>
      </w:r>
      <w:r w:rsidR="004C2B4D">
        <w:rPr>
          <w:rFonts w:ascii="Times New Roman" w:hAnsi="Times New Roman"/>
          <w:sz w:val="24"/>
          <w:szCs w:val="24"/>
          <w:lang w:val="sr-Cyrl-CS"/>
        </w:rPr>
        <w:t xml:space="preserve">  </w:t>
      </w:r>
      <w:r w:rsidR="00C75DBA" w:rsidRPr="00317098">
        <w:rPr>
          <w:rFonts w:ascii="Times New Roman" w:hAnsi="Times New Roman"/>
          <w:sz w:val="24"/>
          <w:szCs w:val="24"/>
        </w:rPr>
        <w:t xml:space="preserve"> МП                       </w:t>
      </w:r>
      <w:r w:rsidR="005D140D">
        <w:rPr>
          <w:rFonts w:ascii="Times New Roman" w:hAnsi="Times New Roman"/>
          <w:sz w:val="24"/>
          <w:szCs w:val="24"/>
        </w:rPr>
        <w:t xml:space="preserve">       </w:t>
      </w:r>
      <w:r w:rsidR="00C75DBA" w:rsidRPr="00317098">
        <w:rPr>
          <w:rFonts w:ascii="Times New Roman" w:hAnsi="Times New Roman"/>
          <w:sz w:val="24"/>
          <w:szCs w:val="24"/>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C75DBA" w:rsidP="00617913">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5D140D">
        <w:rPr>
          <w:rFonts w:ascii="Times New Roman" w:hAnsi="Times New Roman"/>
          <w:sz w:val="24"/>
          <w:szCs w:val="24"/>
        </w:rPr>
        <w:t xml:space="preserve">      </w:t>
      </w:r>
      <w:r w:rsidRPr="00317098">
        <w:rPr>
          <w:rFonts w:ascii="Times New Roman" w:hAnsi="Times New Roman"/>
          <w:sz w:val="24"/>
          <w:szCs w:val="24"/>
        </w:rPr>
        <w:t xml:space="preserve">      </w:t>
      </w:r>
      <w:r w:rsidR="00617913" w:rsidRPr="00317098">
        <w:rPr>
          <w:rFonts w:ascii="Times New Roman" w:hAnsi="Times New Roman"/>
          <w:sz w:val="24"/>
          <w:szCs w:val="24"/>
        </w:rPr>
        <w:t>_____________________</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8E73B3" w:rsidRPr="00317098" w:rsidRDefault="00617913" w:rsidP="008E73B3">
      <w:pPr>
        <w:widowControl w:val="0"/>
        <w:overflowPunct w:val="0"/>
        <w:autoSpaceDE w:val="0"/>
        <w:autoSpaceDN w:val="0"/>
        <w:adjustRightInd w:val="0"/>
        <w:spacing w:after="0" w:line="242" w:lineRule="auto"/>
        <w:jc w:val="both"/>
        <w:rPr>
          <w:rFonts w:ascii="Times New Roman" w:hAnsi="Times New Roman"/>
          <w:i/>
          <w:iCs/>
          <w:sz w:val="24"/>
          <w:szCs w:val="24"/>
        </w:rPr>
      </w:pPr>
      <w:r w:rsidRPr="00317098">
        <w:rPr>
          <w:rFonts w:ascii="Times New Roman" w:hAnsi="Times New Roman"/>
          <w:b/>
          <w:bCs/>
          <w:i/>
          <w:iCs/>
          <w:sz w:val="23"/>
          <w:szCs w:val="23"/>
        </w:rPr>
        <w:t xml:space="preserve">Напомена: </w:t>
      </w:r>
      <w:r w:rsidRPr="00317098">
        <w:rPr>
          <w:rFonts w:ascii="Times New Roman" w:hAnsi="Times New Roman"/>
          <w:i/>
          <w:iCs/>
          <w:sz w:val="23"/>
          <w:szCs w:val="23"/>
        </w:rPr>
        <w:t>у случају постојања основане сумње у истинитост изјаве о независној</w:t>
      </w:r>
      <w:r w:rsidR="0047700C" w:rsidRPr="00317098">
        <w:rPr>
          <w:rFonts w:ascii="Times New Roman" w:hAnsi="Times New Roman"/>
          <w:i/>
          <w:iCs/>
          <w:sz w:val="23"/>
          <w:szCs w:val="23"/>
          <w:lang w:val="sr-Cyrl-CS"/>
        </w:rPr>
        <w:t xml:space="preserve"> </w:t>
      </w:r>
      <w:r w:rsidRPr="00317098">
        <w:rPr>
          <w:rFonts w:ascii="Times New Roman" w:hAnsi="Times New Roman"/>
          <w:i/>
          <w:iCs/>
          <w:sz w:val="23"/>
          <w:szCs w:val="23"/>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sidR="008E73B3" w:rsidRPr="00317098">
        <w:rPr>
          <w:rFonts w:ascii="Times New Roman" w:hAnsi="Times New Roman"/>
          <w:sz w:val="24"/>
          <w:szCs w:val="24"/>
        </w:rPr>
        <w:t xml:space="preserve"> </w:t>
      </w:r>
      <w:r w:rsidRPr="00317098">
        <w:rPr>
          <w:rFonts w:ascii="Times New Roman" w:hAnsi="Times New Roman"/>
          <w:i/>
          <w:iCs/>
          <w:sz w:val="24"/>
          <w:szCs w:val="24"/>
        </w:rPr>
        <w:t xml:space="preserve">тачка 2. Закона. </w:t>
      </w:r>
    </w:p>
    <w:p w:rsidR="007C450C" w:rsidRPr="005238B2" w:rsidRDefault="005238B2" w:rsidP="005238B2">
      <w:pPr>
        <w:spacing w:after="0"/>
        <w:jc w:val="both"/>
        <w:rPr>
          <w:rFonts w:ascii="Times New Roman" w:hAnsi="Times New Roman"/>
          <w:b/>
          <w:bCs/>
          <w:lang w:val="sr-Cyrl-CS"/>
        </w:rPr>
      </w:pPr>
      <w:r w:rsidRPr="005238B2">
        <w:rPr>
          <w:rFonts w:ascii="Times New Roman" w:hAnsi="Times New Roman"/>
          <w:b/>
          <w:bCs/>
          <w:i/>
          <w:iCs/>
          <w:sz w:val="24"/>
          <w:szCs w:val="24"/>
          <w:u w:val="thick"/>
          <w:lang w:val="en-US" w:eastAsia="en-US"/>
        </w:rPr>
        <w:t>Уко</w:t>
      </w:r>
      <w:r w:rsidRPr="005238B2">
        <w:rPr>
          <w:rFonts w:ascii="Times New Roman" w:hAnsi="Times New Roman"/>
          <w:b/>
          <w:bCs/>
          <w:i/>
          <w:iCs/>
          <w:spacing w:val="1"/>
          <w:sz w:val="24"/>
          <w:szCs w:val="24"/>
          <w:u w:val="thick"/>
          <w:lang w:val="en-US" w:eastAsia="en-US"/>
        </w:rPr>
        <w:t>ли</w:t>
      </w:r>
      <w:r w:rsidRPr="005238B2">
        <w:rPr>
          <w:rFonts w:ascii="Times New Roman" w:hAnsi="Times New Roman"/>
          <w:b/>
          <w:bCs/>
          <w:i/>
          <w:iCs/>
          <w:sz w:val="24"/>
          <w:szCs w:val="24"/>
          <w:u w:val="thick"/>
          <w:lang w:val="en-US" w:eastAsia="en-US"/>
        </w:rPr>
        <w:t>ко</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по</w:t>
      </w:r>
      <w:r w:rsidRPr="005238B2">
        <w:rPr>
          <w:rFonts w:ascii="Times New Roman" w:hAnsi="Times New Roman"/>
          <w:b/>
          <w:bCs/>
          <w:i/>
          <w:iCs/>
          <w:spacing w:val="1"/>
          <w:sz w:val="24"/>
          <w:szCs w:val="24"/>
          <w:u w:val="thick"/>
          <w:lang w:val="en-US" w:eastAsia="en-US"/>
        </w:rPr>
        <w:t>ну</w:t>
      </w:r>
      <w:r w:rsidRPr="005238B2">
        <w:rPr>
          <w:rFonts w:ascii="Times New Roman" w:hAnsi="Times New Roman"/>
          <w:b/>
          <w:bCs/>
          <w:i/>
          <w:iCs/>
          <w:spacing w:val="-2"/>
          <w:sz w:val="24"/>
          <w:szCs w:val="24"/>
          <w:u w:val="thick"/>
          <w:lang w:val="en-US" w:eastAsia="en-US"/>
        </w:rPr>
        <w:t>д</w:t>
      </w:r>
      <w:r w:rsidRPr="005238B2">
        <w:rPr>
          <w:rFonts w:ascii="Times New Roman" w:hAnsi="Times New Roman"/>
          <w:b/>
          <w:bCs/>
          <w:i/>
          <w:iCs/>
          <w:sz w:val="24"/>
          <w:szCs w:val="24"/>
          <w:u w:val="thick"/>
          <w:lang w:val="en-US" w:eastAsia="en-US"/>
        </w:rPr>
        <w:t>у</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под</w:t>
      </w:r>
      <w:r w:rsidRPr="005238B2">
        <w:rPr>
          <w:rFonts w:ascii="Times New Roman" w:hAnsi="Times New Roman"/>
          <w:b/>
          <w:bCs/>
          <w:i/>
          <w:iCs/>
          <w:spacing w:val="1"/>
          <w:sz w:val="24"/>
          <w:szCs w:val="24"/>
          <w:u w:val="thick"/>
          <w:lang w:val="en-US" w:eastAsia="en-US"/>
        </w:rPr>
        <w:t>н</w:t>
      </w:r>
      <w:r w:rsidRPr="005238B2">
        <w:rPr>
          <w:rFonts w:ascii="Times New Roman" w:hAnsi="Times New Roman"/>
          <w:b/>
          <w:bCs/>
          <w:i/>
          <w:iCs/>
          <w:sz w:val="24"/>
          <w:szCs w:val="24"/>
          <w:u w:val="thick"/>
          <w:lang w:val="en-US" w:eastAsia="en-US"/>
        </w:rPr>
        <w:t>о</w:t>
      </w:r>
      <w:r w:rsidRPr="005238B2">
        <w:rPr>
          <w:rFonts w:ascii="Times New Roman" w:hAnsi="Times New Roman"/>
          <w:b/>
          <w:bCs/>
          <w:i/>
          <w:iCs/>
          <w:spacing w:val="-2"/>
          <w:sz w:val="24"/>
          <w:szCs w:val="24"/>
          <w:u w:val="thick"/>
          <w:lang w:val="en-US" w:eastAsia="en-US"/>
        </w:rPr>
        <w:t>с</w:t>
      </w:r>
      <w:r w:rsidRPr="005238B2">
        <w:rPr>
          <w:rFonts w:ascii="Times New Roman" w:hAnsi="Times New Roman"/>
          <w:b/>
          <w:bCs/>
          <w:i/>
          <w:iCs/>
          <w:sz w:val="24"/>
          <w:szCs w:val="24"/>
          <w:u w:val="thick"/>
          <w:lang w:val="en-US" w:eastAsia="en-US"/>
        </w:rPr>
        <w:t>и</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гр</w:t>
      </w:r>
      <w:r w:rsidRPr="005238B2">
        <w:rPr>
          <w:rFonts w:ascii="Times New Roman" w:hAnsi="Times New Roman"/>
          <w:b/>
          <w:bCs/>
          <w:i/>
          <w:iCs/>
          <w:spacing w:val="1"/>
          <w:sz w:val="24"/>
          <w:szCs w:val="24"/>
          <w:u w:val="thick"/>
          <w:lang w:val="en-US" w:eastAsia="en-US"/>
        </w:rPr>
        <w:t>у</w:t>
      </w:r>
      <w:r w:rsidRPr="005238B2">
        <w:rPr>
          <w:rFonts w:ascii="Times New Roman" w:hAnsi="Times New Roman"/>
          <w:b/>
          <w:bCs/>
          <w:i/>
          <w:iCs/>
          <w:sz w:val="24"/>
          <w:szCs w:val="24"/>
          <w:u w:val="thick"/>
          <w:lang w:val="en-US" w:eastAsia="en-US"/>
        </w:rPr>
        <w:t>па</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w:t>
      </w:r>
      <w:r w:rsidRPr="005238B2">
        <w:rPr>
          <w:rFonts w:ascii="Times New Roman" w:hAnsi="Times New Roman"/>
          <w:b/>
          <w:bCs/>
          <w:i/>
          <w:iCs/>
          <w:spacing w:val="-2"/>
          <w:sz w:val="24"/>
          <w:szCs w:val="24"/>
          <w:u w:val="thick"/>
          <w:lang w:val="en-US" w:eastAsia="en-US"/>
        </w:rPr>
        <w:t>о</w:t>
      </w:r>
      <w:r w:rsidRPr="005238B2">
        <w:rPr>
          <w:rFonts w:ascii="Times New Roman" w:hAnsi="Times New Roman"/>
          <w:b/>
          <w:bCs/>
          <w:i/>
          <w:iCs/>
          <w:spacing w:val="1"/>
          <w:sz w:val="24"/>
          <w:szCs w:val="24"/>
          <w:u w:val="thick"/>
          <w:lang w:val="en-US" w:eastAsia="en-US"/>
        </w:rPr>
        <w:t>ну</w:t>
      </w:r>
      <w:r w:rsidRPr="005238B2">
        <w:rPr>
          <w:rFonts w:ascii="Times New Roman" w:hAnsi="Times New Roman"/>
          <w:sz w:val="24"/>
          <w:szCs w:val="24"/>
          <w:u w:val="thick"/>
          <w:lang w:val="en-US" w:eastAsia="en-US"/>
        </w:rPr>
        <w:t>ђ</w:t>
      </w:r>
      <w:r w:rsidRPr="005238B2">
        <w:rPr>
          <w:rFonts w:ascii="Times New Roman" w:hAnsi="Times New Roman"/>
          <w:b/>
          <w:bCs/>
          <w:i/>
          <w:iCs/>
          <w:sz w:val="24"/>
          <w:szCs w:val="24"/>
          <w:u w:val="thick"/>
          <w:lang w:val="en-US" w:eastAsia="en-US"/>
        </w:rPr>
        <w:t>а</w:t>
      </w:r>
      <w:r w:rsidRPr="005238B2">
        <w:rPr>
          <w:rFonts w:ascii="Times New Roman" w:hAnsi="Times New Roman"/>
          <w:spacing w:val="-1"/>
          <w:sz w:val="24"/>
          <w:szCs w:val="24"/>
          <w:u w:val="thick"/>
          <w:lang w:val="en-US" w:eastAsia="en-US"/>
        </w:rPr>
        <w:t>ч</w:t>
      </w:r>
      <w:r w:rsidRPr="005238B2">
        <w:rPr>
          <w:rFonts w:ascii="Times New Roman" w:hAnsi="Times New Roman"/>
          <w:b/>
          <w:bCs/>
          <w:i/>
          <w:iCs/>
          <w:sz w:val="24"/>
          <w:szCs w:val="24"/>
          <w:u w:val="thick"/>
          <w:lang w:val="en-US" w:eastAsia="en-US"/>
        </w:rPr>
        <w:t>а,</w:t>
      </w:r>
      <w:r w:rsidRPr="005238B2">
        <w:rPr>
          <w:rFonts w:ascii="Times New Roman" w:hAnsi="Times New Roman"/>
          <w:b/>
          <w:bCs/>
          <w:i/>
          <w:iCs/>
          <w:spacing w:val="11"/>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1"/>
          <w:sz w:val="24"/>
          <w:szCs w:val="24"/>
          <w:lang w:val="en-US" w:eastAsia="en-US"/>
        </w:rPr>
        <w:t>ј</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5"/>
          <w:sz w:val="24"/>
          <w:szCs w:val="24"/>
          <w:lang w:val="en-US" w:eastAsia="en-US"/>
        </w:rPr>
        <w:t xml:space="preserve"> </w:t>
      </w:r>
      <w:r w:rsidRPr="005238B2">
        <w:rPr>
          <w:rFonts w:ascii="Times New Roman" w:hAnsi="Times New Roman"/>
          <w:i/>
          <w:iCs/>
          <w:sz w:val="24"/>
          <w:szCs w:val="24"/>
          <w:lang w:val="en-US" w:eastAsia="en-US"/>
        </w:rPr>
        <w:t>мора</w:t>
      </w:r>
      <w:r w:rsidRPr="005238B2">
        <w:rPr>
          <w:rFonts w:ascii="Times New Roman" w:hAnsi="Times New Roman"/>
          <w:i/>
          <w:iCs/>
          <w:spacing w:val="6"/>
          <w:sz w:val="24"/>
          <w:szCs w:val="24"/>
          <w:lang w:val="en-US" w:eastAsia="en-US"/>
        </w:rPr>
        <w:t xml:space="preserve"> </w:t>
      </w:r>
      <w:r w:rsidRPr="005238B2">
        <w:rPr>
          <w:rFonts w:ascii="Times New Roman" w:hAnsi="Times New Roman"/>
          <w:i/>
          <w:iCs/>
          <w:sz w:val="24"/>
          <w:szCs w:val="24"/>
          <w:lang w:val="en-US" w:eastAsia="en-US"/>
        </w:rPr>
        <w:t>б</w:t>
      </w:r>
      <w:r w:rsidRPr="005238B2">
        <w:rPr>
          <w:rFonts w:ascii="Times New Roman" w:hAnsi="Times New Roman"/>
          <w:i/>
          <w:iCs/>
          <w:spacing w:val="1"/>
          <w:sz w:val="24"/>
          <w:szCs w:val="24"/>
          <w:lang w:val="en-US" w:eastAsia="en-US"/>
        </w:rPr>
        <w:t>ит</w:t>
      </w:r>
      <w:r w:rsidRPr="005238B2">
        <w:rPr>
          <w:rFonts w:ascii="Times New Roman" w:hAnsi="Times New Roman"/>
          <w:i/>
          <w:iCs/>
          <w:sz w:val="24"/>
          <w:szCs w:val="24"/>
          <w:lang w:val="en-US" w:eastAsia="en-US"/>
        </w:rPr>
        <w:t>и</w:t>
      </w:r>
      <w:r w:rsidRPr="005238B2">
        <w:rPr>
          <w:rFonts w:ascii="Times New Roman" w:hAnsi="Times New Roman"/>
          <w:i/>
          <w:iCs/>
          <w:sz w:val="24"/>
          <w:szCs w:val="24"/>
          <w:lang w:val="sr-Cyrl-CS" w:eastAsia="en-US"/>
        </w:rPr>
        <w:t xml:space="preserve"> копирана у потребном броју примерка и </w:t>
      </w:r>
      <w:r w:rsidRPr="005238B2">
        <w:rPr>
          <w:rFonts w:ascii="Times New Roman" w:hAnsi="Times New Roman"/>
          <w:i/>
          <w:iCs/>
          <w:sz w:val="24"/>
          <w:szCs w:val="24"/>
          <w:lang w:val="en-US" w:eastAsia="en-US"/>
        </w:rPr>
        <w:t>по</w:t>
      </w:r>
      <w:r w:rsidRPr="005238B2">
        <w:rPr>
          <w:rFonts w:ascii="Times New Roman" w:hAnsi="Times New Roman"/>
          <w:i/>
          <w:iCs/>
          <w:spacing w:val="1"/>
          <w:sz w:val="24"/>
          <w:szCs w:val="24"/>
          <w:lang w:val="en-US" w:eastAsia="en-US"/>
        </w:rPr>
        <w:t>т</w:t>
      </w:r>
      <w:r w:rsidRPr="005238B2">
        <w:rPr>
          <w:rFonts w:ascii="Times New Roman" w:hAnsi="Times New Roman"/>
          <w:i/>
          <w:iCs/>
          <w:spacing w:val="-2"/>
          <w:sz w:val="24"/>
          <w:szCs w:val="24"/>
          <w:lang w:val="en-US" w:eastAsia="en-US"/>
        </w:rPr>
        <w:t>п</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сана</w:t>
      </w:r>
      <w:r w:rsidRPr="005238B2">
        <w:rPr>
          <w:rFonts w:ascii="Times New Roman" w:hAnsi="Times New Roman"/>
          <w:i/>
          <w:iCs/>
          <w:spacing w:val="1"/>
          <w:sz w:val="24"/>
          <w:szCs w:val="24"/>
          <w:lang w:val="en-US" w:eastAsia="en-US"/>
        </w:rPr>
        <w:t xml:space="preserve"> </w:t>
      </w:r>
      <w:r w:rsidRPr="005238B2">
        <w:rPr>
          <w:rFonts w:ascii="Times New Roman" w:hAnsi="Times New Roman"/>
          <w:i/>
          <w:iCs/>
          <w:spacing w:val="-2"/>
          <w:sz w:val="24"/>
          <w:szCs w:val="24"/>
          <w:lang w:val="en-US" w:eastAsia="en-US"/>
        </w:rPr>
        <w:t>о</w:t>
      </w:r>
      <w:r w:rsidRPr="005238B2">
        <w:rPr>
          <w:rFonts w:ascii="Times New Roman" w:hAnsi="Times New Roman"/>
          <w:i/>
          <w:iCs/>
          <w:sz w:val="24"/>
          <w:szCs w:val="24"/>
          <w:lang w:val="en-US" w:eastAsia="en-US"/>
        </w:rPr>
        <w:t>д</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с</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ране</w:t>
      </w:r>
      <w:r w:rsidRPr="005238B2">
        <w:rPr>
          <w:rFonts w:ascii="Times New Roman" w:hAnsi="Times New Roman"/>
          <w:i/>
          <w:iCs/>
          <w:spacing w:val="4"/>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w:t>
      </w:r>
      <w:r w:rsidRPr="005238B2">
        <w:rPr>
          <w:rFonts w:ascii="Times New Roman" w:hAnsi="Times New Roman"/>
          <w:i/>
          <w:iCs/>
          <w:spacing w:val="1"/>
          <w:sz w:val="24"/>
          <w:szCs w:val="24"/>
          <w:lang w:val="en-US" w:eastAsia="en-US"/>
        </w:rPr>
        <w:t>л</w:t>
      </w:r>
      <w:r w:rsidRPr="005238B2">
        <w:rPr>
          <w:rFonts w:ascii="Times New Roman" w:hAnsi="Times New Roman"/>
          <w:i/>
          <w:iCs/>
          <w:sz w:val="24"/>
          <w:szCs w:val="24"/>
          <w:lang w:val="en-US" w:eastAsia="en-US"/>
        </w:rPr>
        <w:t>аш</w:t>
      </w:r>
      <w:r w:rsidRPr="005238B2">
        <w:rPr>
          <w:rFonts w:ascii="Times New Roman" w:hAnsi="Times New Roman"/>
          <w:spacing w:val="-1"/>
          <w:sz w:val="24"/>
          <w:szCs w:val="24"/>
          <w:lang w:val="en-US" w:eastAsia="en-US"/>
        </w:rPr>
        <w:t>ћ</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 xml:space="preserve">ног </w:t>
      </w:r>
      <w:r w:rsidRPr="005238B2">
        <w:rPr>
          <w:rFonts w:ascii="Times New Roman" w:hAnsi="Times New Roman"/>
          <w:i/>
          <w:iCs/>
          <w:spacing w:val="1"/>
          <w:sz w:val="24"/>
          <w:szCs w:val="24"/>
          <w:lang w:val="en-US" w:eastAsia="en-US"/>
        </w:rPr>
        <w:t>ли</w:t>
      </w:r>
      <w:r w:rsidRPr="005238B2">
        <w:rPr>
          <w:rFonts w:ascii="Times New Roman" w:hAnsi="Times New Roman"/>
          <w:i/>
          <w:iCs/>
          <w:spacing w:val="-1"/>
          <w:sz w:val="24"/>
          <w:szCs w:val="24"/>
          <w:lang w:val="en-US" w:eastAsia="en-US"/>
        </w:rPr>
        <w:t>ц</w:t>
      </w:r>
      <w:r w:rsidRPr="005238B2">
        <w:rPr>
          <w:rFonts w:ascii="Times New Roman" w:hAnsi="Times New Roman"/>
          <w:i/>
          <w:iCs/>
          <w:sz w:val="24"/>
          <w:szCs w:val="24"/>
          <w:lang w:val="en-US" w:eastAsia="en-US"/>
        </w:rPr>
        <w:t>а с</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к</w:t>
      </w:r>
      <w:r w:rsidRPr="005238B2">
        <w:rPr>
          <w:rFonts w:ascii="Times New Roman" w:hAnsi="Times New Roman"/>
          <w:i/>
          <w:iCs/>
          <w:sz w:val="24"/>
          <w:szCs w:val="24"/>
          <w:lang w:val="en-US" w:eastAsia="en-US"/>
        </w:rPr>
        <w:t>ог</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2"/>
          <w:sz w:val="24"/>
          <w:szCs w:val="24"/>
          <w:lang w:val="en-US" w:eastAsia="en-US"/>
        </w:rPr>
        <w:t xml:space="preserve"> </w:t>
      </w:r>
      <w:r w:rsidRPr="005238B2">
        <w:rPr>
          <w:rFonts w:ascii="Times New Roman" w:hAnsi="Times New Roman"/>
          <w:i/>
          <w:iCs/>
          <w:sz w:val="24"/>
          <w:szCs w:val="24"/>
          <w:lang w:val="en-US" w:eastAsia="en-US"/>
        </w:rPr>
        <w:t>гру</w:t>
      </w:r>
      <w:r w:rsidRPr="005238B2">
        <w:rPr>
          <w:rFonts w:ascii="Times New Roman" w:hAnsi="Times New Roman"/>
          <w:i/>
          <w:iCs/>
          <w:spacing w:val="2"/>
          <w:sz w:val="24"/>
          <w:szCs w:val="24"/>
          <w:lang w:val="en-US" w:eastAsia="en-US"/>
        </w:rPr>
        <w:t>п</w:t>
      </w:r>
      <w:r w:rsidRPr="005238B2">
        <w:rPr>
          <w:rFonts w:ascii="Times New Roman" w:hAnsi="Times New Roman"/>
          <w:i/>
          <w:iCs/>
          <w:sz w:val="24"/>
          <w:szCs w:val="24"/>
          <w:lang w:val="en-US" w:eastAsia="en-US"/>
        </w:rPr>
        <w:t>е</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z w:val="24"/>
          <w:szCs w:val="24"/>
          <w:lang w:val="en-US" w:eastAsia="en-US"/>
        </w:rPr>
        <w:t>и</w:t>
      </w:r>
      <w:r w:rsidRPr="005238B2">
        <w:rPr>
          <w:rFonts w:ascii="Times New Roman" w:hAnsi="Times New Roman"/>
          <w:i/>
          <w:iCs/>
          <w:spacing w:val="-1"/>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ве</w:t>
      </w:r>
      <w:r w:rsidRPr="005238B2">
        <w:rPr>
          <w:rFonts w:ascii="Times New Roman" w:hAnsi="Times New Roman"/>
          <w:i/>
          <w:iCs/>
          <w:spacing w:val="3"/>
          <w:sz w:val="24"/>
          <w:szCs w:val="24"/>
          <w:lang w:val="en-US" w:eastAsia="en-US"/>
        </w:rPr>
        <w:t>р</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на</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п</w:t>
      </w:r>
      <w:r w:rsidRPr="005238B2">
        <w:rPr>
          <w:rFonts w:ascii="Times New Roman" w:hAnsi="Times New Roman"/>
          <w:i/>
          <w:iCs/>
          <w:spacing w:val="2"/>
          <w:sz w:val="24"/>
          <w:szCs w:val="24"/>
          <w:lang w:val="en-US" w:eastAsia="en-US"/>
        </w:rPr>
        <w:t>е</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ом.</w:t>
      </w:r>
    </w:p>
    <w:p w:rsid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A852E5" w:rsidRP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Pr="005465FC" w:rsidRDefault="005238B2" w:rsidP="00E02661">
      <w:pPr>
        <w:pStyle w:val="ListParagraph"/>
        <w:shd w:val="clear" w:color="auto" w:fill="C6D9F1"/>
        <w:ind w:left="0"/>
        <w:jc w:val="center"/>
        <w:rPr>
          <w:rFonts w:ascii="Times New Roman" w:hAnsi="Times New Roman"/>
          <w:i/>
          <w:sz w:val="24"/>
          <w:szCs w:val="24"/>
          <w:lang w:val="sr-Cyrl-CS"/>
        </w:rPr>
      </w:pPr>
      <w:r>
        <w:rPr>
          <w:rFonts w:ascii="Times New Roman" w:hAnsi="Times New Roman"/>
          <w:b/>
          <w:bCs w:val="0"/>
          <w:i/>
          <w:sz w:val="24"/>
          <w:szCs w:val="24"/>
        </w:rPr>
        <w:t>X</w:t>
      </w:r>
      <w:r w:rsidR="00E02661" w:rsidRPr="005465FC">
        <w:rPr>
          <w:rFonts w:ascii="Times New Roman" w:hAnsi="Times New Roman"/>
          <w:b/>
          <w:bCs w:val="0"/>
          <w:i/>
          <w:sz w:val="24"/>
          <w:szCs w:val="24"/>
        </w:rPr>
        <w:t xml:space="preserve">  ОБРАЗАЦ ИЗЈАВЕ О </w:t>
      </w:r>
      <w:r w:rsidR="00E02661">
        <w:rPr>
          <w:rFonts w:ascii="Times New Roman" w:hAnsi="Times New Roman"/>
          <w:b/>
          <w:bCs w:val="0"/>
          <w:i/>
          <w:sz w:val="24"/>
          <w:szCs w:val="24"/>
        </w:rPr>
        <w:t xml:space="preserve">ИСПУЊАВАЊУ УСЛОВА ИЗ </w:t>
      </w:r>
      <w:r w:rsidR="00E02661" w:rsidRPr="005465FC">
        <w:rPr>
          <w:rFonts w:ascii="Times New Roman" w:hAnsi="Times New Roman"/>
          <w:b/>
          <w:bCs w:val="0"/>
          <w:i/>
          <w:sz w:val="24"/>
          <w:szCs w:val="24"/>
        </w:rPr>
        <w:t>ЧЛ</w:t>
      </w:r>
      <w:r w:rsidR="00E02661" w:rsidRPr="005465FC">
        <w:rPr>
          <w:rFonts w:ascii="Times New Roman" w:hAnsi="Times New Roman"/>
          <w:b/>
          <w:bCs w:val="0"/>
          <w:i/>
          <w:sz w:val="24"/>
          <w:szCs w:val="24"/>
          <w:lang w:val="sr-Cyrl-CS"/>
        </w:rPr>
        <w:t>АНА</w:t>
      </w:r>
      <w:r w:rsidR="00E02661">
        <w:rPr>
          <w:rFonts w:ascii="Times New Roman" w:hAnsi="Times New Roman"/>
          <w:b/>
          <w:bCs w:val="0"/>
          <w:i/>
          <w:sz w:val="24"/>
          <w:szCs w:val="24"/>
          <w:lang w:val="sr-Cyrl-CS"/>
        </w:rPr>
        <w:t xml:space="preserve"> </w:t>
      </w:r>
      <w:r w:rsidR="00E02661" w:rsidRPr="005465FC">
        <w:rPr>
          <w:rFonts w:ascii="Times New Roman" w:hAnsi="Times New Roman"/>
          <w:b/>
          <w:bCs w:val="0"/>
          <w:i/>
          <w:sz w:val="24"/>
          <w:szCs w:val="24"/>
        </w:rPr>
        <w:t>75.</w:t>
      </w:r>
      <w:r w:rsidR="00E02661">
        <w:rPr>
          <w:rFonts w:ascii="Times New Roman" w:hAnsi="Times New Roman"/>
          <w:b/>
          <w:bCs w:val="0"/>
          <w:i/>
          <w:sz w:val="24"/>
          <w:szCs w:val="24"/>
        </w:rPr>
        <w:t xml:space="preserve"> </w:t>
      </w:r>
      <w:r w:rsidR="00E02661" w:rsidRPr="005465FC">
        <w:rPr>
          <w:rFonts w:ascii="Times New Roman" w:hAnsi="Times New Roman"/>
          <w:b/>
          <w:bCs w:val="0"/>
          <w:i/>
          <w:sz w:val="24"/>
          <w:szCs w:val="24"/>
        </w:rPr>
        <w:t>ЗАКОНА</w:t>
      </w:r>
      <w:r w:rsidR="00E02661" w:rsidRPr="005465FC">
        <w:rPr>
          <w:rFonts w:ascii="Times New Roman" w:hAnsi="Times New Roman"/>
          <w:b/>
          <w:bCs w:val="0"/>
          <w:i/>
          <w:sz w:val="24"/>
          <w:szCs w:val="24"/>
          <w:lang w:val="sr-Cyrl-CS"/>
        </w:rPr>
        <w:t xml:space="preserve"> О ЈАВНИМ НАБАВКАМА</w:t>
      </w:r>
    </w:p>
    <w:p w:rsidR="00E02661" w:rsidRPr="00317098"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215523" w:rsidRPr="00215523" w:rsidRDefault="00215523" w:rsidP="00E02661">
      <w:pPr>
        <w:widowControl w:val="0"/>
        <w:autoSpaceDE w:val="0"/>
        <w:autoSpaceDN w:val="0"/>
        <w:adjustRightInd w:val="0"/>
        <w:spacing w:after="0" w:line="200" w:lineRule="exact"/>
        <w:rPr>
          <w:rFonts w:ascii="Times New Roman" w:hAnsi="Times New Roman"/>
          <w:sz w:val="24"/>
          <w:szCs w:val="24"/>
          <w:lang w:val="sr-Cyrl-CS"/>
        </w:rPr>
      </w:pPr>
    </w:p>
    <w:p w:rsidR="00E02661" w:rsidRPr="000726DE"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Pr="000726DE" w:rsidRDefault="00E02661" w:rsidP="00E02661">
      <w:pPr>
        <w:autoSpaceDE w:val="0"/>
        <w:autoSpaceDN w:val="0"/>
        <w:adjustRightInd w:val="0"/>
        <w:spacing w:after="0" w:line="274" w:lineRule="exact"/>
        <w:ind w:firstLine="708"/>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У складу са чланом 77. став 4. Закона, под пуном материјалном и кривичном одговорношћу, као заступник понуђача, дајем следећу</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005CF4" w:rsidRPr="00BF66D8" w:rsidRDefault="00005CF4" w:rsidP="00E02661">
      <w:pPr>
        <w:widowControl w:val="0"/>
        <w:autoSpaceDE w:val="0"/>
        <w:autoSpaceDN w:val="0"/>
        <w:adjustRightInd w:val="0"/>
        <w:spacing w:after="0" w:line="240" w:lineRule="auto"/>
        <w:rPr>
          <w:rFonts w:ascii="Arial" w:hAnsi="Arial"/>
          <w:sz w:val="24"/>
          <w:szCs w:val="24"/>
          <w:lang w:val="sr-Cyrl-CS"/>
        </w:rPr>
      </w:pPr>
    </w:p>
    <w:p w:rsidR="00E02661" w:rsidRPr="000726DE" w:rsidRDefault="00E02661" w:rsidP="00E02661">
      <w:pPr>
        <w:autoSpaceDE w:val="0"/>
        <w:autoSpaceDN w:val="0"/>
        <w:adjustRightInd w:val="0"/>
        <w:spacing w:after="0" w:line="240" w:lineRule="auto"/>
        <w:ind w:left="14"/>
        <w:jc w:val="center"/>
        <w:rPr>
          <w:rFonts w:ascii="Times New Roman" w:hAnsi="Times New Roman"/>
          <w:b/>
          <w:bCs/>
          <w:sz w:val="28"/>
          <w:szCs w:val="28"/>
          <w:lang w:val="sr-Cyrl-CS" w:eastAsia="sr-Cyrl-CS"/>
        </w:rPr>
      </w:pPr>
      <w:r w:rsidRPr="000726DE">
        <w:rPr>
          <w:rFonts w:ascii="Times New Roman" w:hAnsi="Times New Roman"/>
          <w:b/>
          <w:bCs/>
          <w:sz w:val="28"/>
          <w:szCs w:val="28"/>
          <w:lang w:val="sr-Cyrl-CS" w:eastAsia="sr-Cyrl-CS"/>
        </w:rPr>
        <w:t>И З Ј А В У</w:t>
      </w:r>
    </w:p>
    <w:p w:rsidR="00E02661" w:rsidRPr="000726DE" w:rsidRDefault="00E02661" w:rsidP="00E02661">
      <w:pPr>
        <w:autoSpaceDE w:val="0"/>
        <w:autoSpaceDN w:val="0"/>
        <w:adjustRightInd w:val="0"/>
        <w:spacing w:after="0" w:line="240" w:lineRule="exact"/>
        <w:ind w:left="19"/>
        <w:jc w:val="both"/>
        <w:rPr>
          <w:rFonts w:ascii="Arial" w:hAnsi="Arial"/>
          <w:sz w:val="20"/>
          <w:szCs w:val="20"/>
          <w:lang w:val="sr-Cyrl-CS"/>
        </w:rPr>
      </w:pPr>
    </w:p>
    <w:p w:rsidR="00E02661" w:rsidRPr="000726DE" w:rsidRDefault="00E02661" w:rsidP="00E02661">
      <w:pPr>
        <w:autoSpaceDE w:val="0"/>
        <w:autoSpaceDN w:val="0"/>
        <w:adjustRightInd w:val="0"/>
        <w:spacing w:after="0" w:line="240" w:lineRule="exact"/>
        <w:ind w:left="19"/>
        <w:jc w:val="both"/>
        <w:rPr>
          <w:rFonts w:ascii="Arial" w:hAnsi="Arial"/>
          <w:sz w:val="20"/>
          <w:szCs w:val="20"/>
          <w:u w:val="single"/>
          <w:lang w:val="sr-Cyrl-CS"/>
        </w:rPr>
      </w:pPr>
    </w:p>
    <w:p w:rsidR="00E02661" w:rsidRPr="000726DE" w:rsidRDefault="00E02661" w:rsidP="00E02661">
      <w:pPr>
        <w:autoSpaceDE w:val="0"/>
        <w:autoSpaceDN w:val="0"/>
        <w:adjustRightInd w:val="0"/>
        <w:spacing w:after="0" w:line="240" w:lineRule="exact"/>
        <w:ind w:left="19"/>
        <w:jc w:val="both"/>
        <w:rPr>
          <w:rFonts w:ascii="Times New Roman" w:hAnsi="Times New Roman"/>
          <w:sz w:val="24"/>
          <w:szCs w:val="24"/>
          <w:u w:val="single"/>
          <w:lang w:val="sr-Cyrl-CS"/>
        </w:rPr>
      </w:pPr>
    </w:p>
    <w:p w:rsidR="00E02661" w:rsidRPr="000726DE" w:rsidRDefault="00E02661" w:rsidP="00E02661">
      <w:pPr>
        <w:tabs>
          <w:tab w:val="left" w:leader="underscore" w:pos="7210"/>
        </w:tabs>
        <w:autoSpaceDE w:val="0"/>
        <w:autoSpaceDN w:val="0"/>
        <w:adjustRightInd w:val="0"/>
        <w:spacing w:before="38" w:after="0" w:line="274" w:lineRule="exact"/>
        <w:jc w:val="both"/>
        <w:rPr>
          <w:rFonts w:ascii="Times New Roman" w:hAnsi="Times New Roman"/>
          <w:i/>
          <w:iCs/>
          <w:sz w:val="24"/>
          <w:szCs w:val="24"/>
          <w:lang w:val="sr-Cyrl-CS" w:eastAsia="sr-Cyrl-CS"/>
        </w:rPr>
      </w:pPr>
      <w:r w:rsidRPr="000726DE">
        <w:rPr>
          <w:rFonts w:ascii="Times New Roman" w:hAnsi="Times New Roman"/>
          <w:sz w:val="24"/>
          <w:szCs w:val="24"/>
          <w:lang w:eastAsia="sr-Cyrl-CS"/>
        </w:rPr>
        <w:t xml:space="preserve">            </w:t>
      </w:r>
      <w:r w:rsidRPr="000726DE">
        <w:rPr>
          <w:rFonts w:ascii="Times New Roman" w:hAnsi="Times New Roman"/>
          <w:sz w:val="24"/>
          <w:szCs w:val="24"/>
          <w:lang w:val="sr-Cyrl-CS" w:eastAsia="sr-Cyrl-CS"/>
        </w:rPr>
        <w:t xml:space="preserve">Понуђач </w:t>
      </w:r>
      <w:r>
        <w:rPr>
          <w:rFonts w:ascii="Times New Roman" w:hAnsi="Times New Roman"/>
          <w:sz w:val="24"/>
          <w:szCs w:val="24"/>
          <w:lang w:eastAsia="sr-Cyrl-CS"/>
        </w:rPr>
        <w:t>_____________</w:t>
      </w:r>
      <w:r w:rsidRPr="000726DE">
        <w:rPr>
          <w:rFonts w:ascii="Times New Roman" w:hAnsi="Times New Roman"/>
          <w:sz w:val="24"/>
          <w:szCs w:val="24"/>
          <w:lang w:val="sr-Cyrl-CS" w:eastAsia="sr-Cyrl-CS"/>
        </w:rPr>
        <w:tab/>
      </w:r>
      <w:r w:rsidRPr="000726DE">
        <w:rPr>
          <w:rFonts w:ascii="Times New Roman" w:hAnsi="Times New Roman"/>
          <w:i/>
          <w:iCs/>
          <w:sz w:val="24"/>
          <w:szCs w:val="24"/>
          <w:lang w:val="sr-Cyrl-CS" w:eastAsia="sr-Cyrl-CS"/>
        </w:rPr>
        <w:t>[навести назив</w:t>
      </w:r>
    </w:p>
    <w:p w:rsidR="005636B1" w:rsidRPr="005636B1" w:rsidRDefault="00E02661" w:rsidP="005636B1">
      <w:pPr>
        <w:jc w:val="both"/>
        <w:rPr>
          <w:rFonts w:ascii="Times New Roman" w:hAnsi="Times New Roman"/>
          <w:bCs/>
          <w:sz w:val="24"/>
          <w:szCs w:val="24"/>
        </w:rPr>
      </w:pPr>
      <w:r w:rsidRPr="000726DE">
        <w:rPr>
          <w:rFonts w:ascii="Times New Roman" w:hAnsi="Times New Roman"/>
          <w:i/>
          <w:iCs/>
          <w:sz w:val="24"/>
          <w:szCs w:val="24"/>
          <w:lang w:val="sr-Cyrl-CS" w:eastAsia="sr-Cyrl-CS"/>
        </w:rPr>
        <w:t xml:space="preserve">понуђача] </w:t>
      </w:r>
      <w:r w:rsidRPr="005636B1">
        <w:rPr>
          <w:rFonts w:ascii="Times New Roman" w:hAnsi="Times New Roman"/>
          <w:sz w:val="24"/>
          <w:szCs w:val="24"/>
          <w:lang w:val="sr-Cyrl-CS" w:eastAsia="sr-Cyrl-CS"/>
        </w:rPr>
        <w:t>у поступку јавне набавке</w:t>
      </w:r>
      <w:r w:rsidRPr="005636B1">
        <w:rPr>
          <w:rFonts w:ascii="Times New Roman" w:hAnsi="Times New Roman"/>
          <w:sz w:val="24"/>
          <w:szCs w:val="24"/>
          <w:lang w:eastAsia="sr-Cyrl-CS"/>
        </w:rPr>
        <w:t xml:space="preserve"> мале вредности </w:t>
      </w:r>
      <w:r w:rsidR="005636B1" w:rsidRPr="005636B1">
        <w:rPr>
          <w:rFonts w:ascii="Times New Roman" w:hAnsi="Times New Roman"/>
          <w:bCs/>
          <w:sz w:val="24"/>
          <w:szCs w:val="24"/>
          <w:lang w:val="sr-Cyrl-CS"/>
        </w:rPr>
        <w:t>ЈНМВ бр</w:t>
      </w:r>
      <w:r w:rsidR="00BF66D8">
        <w:rPr>
          <w:rFonts w:ascii="Times New Roman" w:hAnsi="Times New Roman"/>
          <w:bCs/>
          <w:sz w:val="24"/>
          <w:szCs w:val="24"/>
          <w:lang w:val="sr-Cyrl-CS"/>
        </w:rPr>
        <w:t>ој</w:t>
      </w:r>
      <w:r w:rsidR="005636B1" w:rsidRPr="005636B1">
        <w:rPr>
          <w:rFonts w:ascii="Times New Roman" w:hAnsi="Times New Roman"/>
          <w:bCs/>
          <w:sz w:val="24"/>
          <w:szCs w:val="24"/>
          <w:lang w:val="sr-Cyrl-CS"/>
        </w:rPr>
        <w:t xml:space="preserve"> </w:t>
      </w:r>
      <w:r w:rsidR="00886492">
        <w:rPr>
          <w:rFonts w:ascii="Times New Roman" w:hAnsi="Times New Roman"/>
          <w:bCs/>
          <w:sz w:val="24"/>
          <w:szCs w:val="24"/>
          <w:lang w:val="sr-Cyrl-CS"/>
        </w:rPr>
        <w:t>1.2.1</w:t>
      </w:r>
      <w:r w:rsidR="005636B1" w:rsidRPr="005636B1">
        <w:rPr>
          <w:rFonts w:ascii="Times New Roman" w:hAnsi="Times New Roman"/>
          <w:bCs/>
          <w:sz w:val="24"/>
          <w:szCs w:val="24"/>
          <w:lang w:val="sr-Cyrl-CS"/>
        </w:rPr>
        <w:t>/201</w:t>
      </w:r>
      <w:r w:rsidR="006A1D33">
        <w:rPr>
          <w:rFonts w:ascii="Times New Roman" w:hAnsi="Times New Roman"/>
          <w:bCs/>
          <w:sz w:val="24"/>
          <w:szCs w:val="24"/>
          <w:lang w:val="sr-Cyrl-CS"/>
        </w:rPr>
        <w:t>8-П1</w:t>
      </w:r>
      <w:r w:rsidR="006A1D33">
        <w:rPr>
          <w:rFonts w:ascii="Times New Roman" w:hAnsi="Times New Roman"/>
          <w:bCs/>
          <w:sz w:val="24"/>
          <w:szCs w:val="24"/>
        </w:rPr>
        <w:t xml:space="preserve"> за набавку услуге израде пројектне документације за ђачку трпезарију</w:t>
      </w:r>
      <w:r w:rsidR="005636B1" w:rsidRPr="005636B1">
        <w:rPr>
          <w:rFonts w:ascii="Times New Roman" w:hAnsi="Times New Roman"/>
          <w:bCs/>
          <w:sz w:val="24"/>
          <w:szCs w:val="24"/>
          <w:lang w:val="sr-Cyrl-CS"/>
        </w:rPr>
        <w:t xml:space="preserve">, наручиоца </w:t>
      </w:r>
      <w:r w:rsidR="005636B1" w:rsidRPr="005636B1">
        <w:rPr>
          <w:rFonts w:ascii="Times New Roman" w:hAnsi="Times New Roman"/>
          <w:sz w:val="24"/>
          <w:szCs w:val="24"/>
          <w:lang w:val="sr-Cyrl-CS"/>
        </w:rPr>
        <w:t>Основне школе „</w:t>
      </w:r>
      <w:r w:rsidR="00886492">
        <w:rPr>
          <w:rFonts w:ascii="Times New Roman" w:hAnsi="Times New Roman"/>
          <w:sz w:val="24"/>
          <w:szCs w:val="24"/>
          <w:lang w:val="sr-Cyrl-CS"/>
        </w:rPr>
        <w:t>Душан Радовић</w:t>
      </w:r>
      <w:r w:rsidR="005636B1" w:rsidRPr="005636B1">
        <w:rPr>
          <w:rFonts w:ascii="Times New Roman" w:hAnsi="Times New Roman"/>
          <w:sz w:val="24"/>
          <w:szCs w:val="24"/>
          <w:lang w:val="sr-Cyrl-CS"/>
        </w:rPr>
        <w:t>“ из Пирота</w:t>
      </w:r>
      <w:r w:rsidR="005636B1" w:rsidRPr="005636B1">
        <w:rPr>
          <w:rFonts w:ascii="Times New Roman" w:hAnsi="Times New Roman"/>
          <w:bCs/>
          <w:sz w:val="24"/>
          <w:szCs w:val="24"/>
        </w:rPr>
        <w:t>,</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испуњава све услове из члана 75.</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Закона,</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односно услове дефинисане конкурсном документацијом за предметну набавку,</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 то:</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је регистрован код надлежног органа, односно уписан у одговарајући регистар;</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 xml:space="preserve">Понуђач је измирио доспеле порезе, доприносе и друге јавне дажбине у складу са прописима Републике Србије </w:t>
      </w:r>
      <w:r w:rsidRPr="000726DE">
        <w:rPr>
          <w:rFonts w:ascii="Times New Roman" w:hAnsi="Times New Roman"/>
          <w:i/>
          <w:sz w:val="24"/>
          <w:szCs w:val="24"/>
          <w:lang w:val="sr-Cyrl-CS" w:eastAsia="sr-Cyrl-CS"/>
        </w:rPr>
        <w:t xml:space="preserve">(или </w:t>
      </w:r>
      <w:r w:rsidRPr="000726DE">
        <w:rPr>
          <w:rFonts w:ascii="Times New Roman" w:hAnsi="Times New Roman"/>
          <w:i/>
          <w:iCs/>
          <w:sz w:val="24"/>
          <w:szCs w:val="24"/>
        </w:rPr>
        <w:t>стране државе када има седиште на њеној територији);</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3C7184" w:rsidRPr="00317098" w:rsidRDefault="003C7184" w:rsidP="003C718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5636B1">
        <w:rPr>
          <w:rFonts w:ascii="Times New Roman" w:hAnsi="Times New Roman"/>
          <w:sz w:val="24"/>
          <w:szCs w:val="24"/>
          <w:lang w:val="sr-Cyrl-CS"/>
        </w:rPr>
        <w:t xml:space="preserve">    </w:t>
      </w:r>
      <w:r w:rsidRPr="00317098">
        <w:rPr>
          <w:rFonts w:ascii="Times New Roman" w:hAnsi="Times New Roman"/>
          <w:sz w:val="24"/>
          <w:szCs w:val="24"/>
        </w:rPr>
        <w:t xml:space="preserve">   МП                  </w:t>
      </w:r>
      <w:r>
        <w:rPr>
          <w:rFonts w:ascii="Times New Roman" w:hAnsi="Times New Roman"/>
          <w:sz w:val="24"/>
          <w:szCs w:val="24"/>
        </w:rPr>
        <w:t xml:space="preserve">       </w:t>
      </w:r>
      <w:r w:rsidRPr="00317098">
        <w:rPr>
          <w:rFonts w:ascii="Times New Roman" w:hAnsi="Times New Roman"/>
          <w:sz w:val="24"/>
          <w:szCs w:val="24"/>
        </w:rPr>
        <w:t xml:space="preserve">          Потпис понуђача</w:t>
      </w: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w:t>
      </w:r>
    </w:p>
    <w:p w:rsidR="003C7184" w:rsidRDefault="003C7184" w:rsidP="00E02661">
      <w:pPr>
        <w:tabs>
          <w:tab w:val="left" w:leader="underscore" w:pos="2501"/>
          <w:tab w:val="left" w:pos="6514"/>
        </w:tabs>
        <w:autoSpaceDE w:val="0"/>
        <w:autoSpaceDN w:val="0"/>
        <w:adjustRightInd w:val="0"/>
        <w:spacing w:after="0" w:line="240" w:lineRule="auto"/>
        <w:ind w:left="14"/>
        <w:rPr>
          <w:rFonts w:ascii="Times New Roman" w:hAnsi="Times New Roman"/>
          <w:sz w:val="24"/>
          <w:szCs w:val="24"/>
          <w:lang w:val="sr-Cyrl-CS" w:eastAsia="sr-Cyrl-CS"/>
        </w:rPr>
      </w:pPr>
    </w:p>
    <w:p w:rsidR="00E02661" w:rsidRPr="000726DE" w:rsidRDefault="00E02661" w:rsidP="00E02661">
      <w:pPr>
        <w:autoSpaceDE w:val="0"/>
        <w:autoSpaceDN w:val="0"/>
        <w:adjustRightInd w:val="0"/>
        <w:spacing w:after="0" w:line="240" w:lineRule="auto"/>
        <w:rPr>
          <w:rFonts w:ascii="Arial" w:hAnsi="Arial"/>
          <w:sz w:val="24"/>
          <w:szCs w:val="24"/>
          <w:lang w:val="sr-Cyrl-BA"/>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overflowPunct w:val="0"/>
        <w:autoSpaceDE w:val="0"/>
        <w:autoSpaceDN w:val="0"/>
        <w:adjustRightInd w:val="0"/>
        <w:spacing w:after="0" w:line="211" w:lineRule="auto"/>
        <w:jc w:val="both"/>
        <w:rPr>
          <w:rFonts w:ascii="Times New Roman" w:hAnsi="Times New Roman"/>
          <w:b/>
          <w:bCs/>
          <w:i/>
          <w:iCs/>
          <w:sz w:val="24"/>
          <w:szCs w:val="24"/>
        </w:rPr>
      </w:pPr>
      <w:r w:rsidRPr="00317098">
        <w:rPr>
          <w:rFonts w:ascii="Times New Roman" w:hAnsi="Times New Roman"/>
          <w:b/>
          <w:bCs/>
          <w:i/>
          <w:iCs/>
          <w:sz w:val="24"/>
          <w:szCs w:val="24"/>
        </w:rPr>
        <w:t xml:space="preserve">Напомена: </w:t>
      </w:r>
    </w:p>
    <w:p w:rsidR="00E02661" w:rsidRPr="00E02661" w:rsidRDefault="00E02661" w:rsidP="00E02661">
      <w:pPr>
        <w:pStyle w:val="Style38"/>
        <w:widowControl/>
        <w:spacing w:before="38" w:after="60" w:line="274" w:lineRule="exact"/>
        <w:ind w:right="6" w:firstLine="0"/>
        <w:jc w:val="both"/>
        <w:rPr>
          <w:rFonts w:ascii="Times New Roman" w:hAnsi="Times New Roman" w:cs="Times New Roman"/>
          <w:i/>
          <w:lang w:val="sr-Cyrl-CS" w:eastAsia="sr-Cyrl-CS"/>
        </w:rPr>
      </w:pPr>
      <w:r w:rsidRPr="00E02661">
        <w:rPr>
          <w:rFonts w:ascii="Times New Roman" w:hAnsi="Times New Roman"/>
          <w:b/>
          <w:bCs/>
          <w:i/>
        </w:rPr>
        <w:t xml:space="preserve">Уколико понуђач подноси понуду са подизвођачем, </w:t>
      </w:r>
      <w:r w:rsidRPr="00E02661">
        <w:rPr>
          <w:rStyle w:val="FontStyle52"/>
          <w:rFonts w:ascii="Times New Roman" w:hAnsi="Times New Roman" w:cs="Times New Roman"/>
          <w:i/>
          <w:sz w:val="24"/>
          <w:szCs w:val="24"/>
          <w:lang w:val="sr-Cyrl-CS" w:eastAsia="sr-Cyrl-CS"/>
        </w:rPr>
        <w:t xml:space="preserve">Изјава мора бити потписана и од стране овлашћеног лица подизвођача и оверена печатом. </w:t>
      </w:r>
    </w:p>
    <w:p w:rsidR="00E02661" w:rsidRPr="00317098" w:rsidRDefault="00E02661" w:rsidP="00E02661">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Уколико понуду подноси група понуђача, </w:t>
      </w:r>
      <w:r w:rsidRPr="00317098">
        <w:rPr>
          <w:rFonts w:ascii="Times New Roman" w:hAnsi="Times New Roman"/>
          <w:i/>
          <w:iCs/>
          <w:sz w:val="24"/>
          <w:szCs w:val="24"/>
        </w:rPr>
        <w:t>Изјава мора бити потписана од</w:t>
      </w:r>
      <w:r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005CF4" w:rsidRPr="007121BB" w:rsidRDefault="00005CF4"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P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5465FC" w:rsidRPr="005465FC" w:rsidRDefault="005465FC" w:rsidP="005465FC">
      <w:pPr>
        <w:pStyle w:val="ListParagraph"/>
        <w:shd w:val="clear" w:color="auto" w:fill="C6D9F1"/>
        <w:ind w:left="0"/>
        <w:jc w:val="center"/>
        <w:rPr>
          <w:rFonts w:ascii="Times New Roman" w:hAnsi="Times New Roman"/>
          <w:i/>
          <w:sz w:val="24"/>
          <w:szCs w:val="24"/>
          <w:lang w:val="sr-Cyrl-CS"/>
        </w:rPr>
      </w:pPr>
      <w:r w:rsidRPr="005465FC">
        <w:rPr>
          <w:rFonts w:ascii="Times New Roman" w:hAnsi="Times New Roman"/>
          <w:b/>
          <w:bCs w:val="0"/>
          <w:i/>
          <w:sz w:val="24"/>
          <w:szCs w:val="24"/>
        </w:rPr>
        <w:t>XI  ОБРАЗАЦ ИЗЈАВЕ О ПОШТОВАЊУ ОБАВЕЗА</w:t>
      </w:r>
      <w:r w:rsidRPr="005465FC">
        <w:rPr>
          <w:rFonts w:ascii="Times New Roman" w:hAnsi="Times New Roman"/>
          <w:b/>
          <w:bCs w:val="0"/>
          <w:i/>
          <w:sz w:val="24"/>
          <w:szCs w:val="24"/>
          <w:lang w:val="sr-Cyrl-CS"/>
        </w:rPr>
        <w:t xml:space="preserve"> КОЈЕ ПРОИЗИЛАЗЕ </w:t>
      </w:r>
      <w:r w:rsidRPr="005465FC">
        <w:rPr>
          <w:rFonts w:ascii="Times New Roman" w:hAnsi="Times New Roman"/>
          <w:b/>
          <w:bCs w:val="0"/>
          <w:i/>
          <w:sz w:val="24"/>
          <w:szCs w:val="24"/>
        </w:rPr>
        <w:t>ИЗ ЧЛ</w:t>
      </w:r>
      <w:r w:rsidRPr="005465FC">
        <w:rPr>
          <w:rFonts w:ascii="Times New Roman" w:hAnsi="Times New Roman"/>
          <w:b/>
          <w:bCs w:val="0"/>
          <w:i/>
          <w:sz w:val="24"/>
          <w:szCs w:val="24"/>
          <w:lang w:val="sr-Cyrl-CS"/>
        </w:rPr>
        <w:t>АНА</w:t>
      </w:r>
      <w:r w:rsidRPr="005465FC">
        <w:rPr>
          <w:rFonts w:ascii="Times New Roman" w:hAnsi="Times New Roman"/>
          <w:b/>
          <w:bCs w:val="0"/>
          <w:i/>
          <w:sz w:val="24"/>
          <w:szCs w:val="24"/>
        </w:rPr>
        <w:t xml:space="preserve"> 75. СТ</w:t>
      </w:r>
      <w:r w:rsidRPr="005465FC">
        <w:rPr>
          <w:rFonts w:ascii="Times New Roman" w:hAnsi="Times New Roman"/>
          <w:b/>
          <w:bCs w:val="0"/>
          <w:i/>
          <w:sz w:val="24"/>
          <w:szCs w:val="24"/>
          <w:lang w:val="sr-Cyrl-CS"/>
        </w:rPr>
        <w:t>АВ</w:t>
      </w:r>
      <w:r w:rsidRPr="005465FC">
        <w:rPr>
          <w:rFonts w:ascii="Times New Roman" w:hAnsi="Times New Roman"/>
          <w:b/>
          <w:bCs w:val="0"/>
          <w:i/>
          <w:sz w:val="24"/>
          <w:szCs w:val="24"/>
        </w:rPr>
        <w:t xml:space="preserve"> 2. ЗАКОНА</w:t>
      </w:r>
      <w:r w:rsidRPr="005465FC">
        <w:rPr>
          <w:rFonts w:ascii="Times New Roman" w:hAnsi="Times New Roman"/>
          <w:b/>
          <w:bCs w:val="0"/>
          <w:i/>
          <w:sz w:val="24"/>
          <w:szCs w:val="24"/>
          <w:lang w:val="sr-Cyrl-CS"/>
        </w:rPr>
        <w:t xml:space="preserve"> О ЈАВНИМ НАБАВКАМА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 w:lineRule="exact"/>
        <w:rPr>
          <w:rFonts w:ascii="Times New Roman" w:hAnsi="Times New Roman"/>
          <w:sz w:val="24"/>
          <w:szCs w:val="24"/>
        </w:rPr>
      </w:pPr>
      <w:bookmarkStart w:id="11" w:name="page37"/>
      <w:bookmarkEnd w:id="11"/>
    </w:p>
    <w:p w:rsidR="00617913" w:rsidRPr="007121BB" w:rsidRDefault="00617913" w:rsidP="004F6014">
      <w:pPr>
        <w:widowControl w:val="0"/>
        <w:autoSpaceDE w:val="0"/>
        <w:autoSpaceDN w:val="0"/>
        <w:adjustRightInd w:val="0"/>
        <w:spacing w:after="0" w:line="237" w:lineRule="auto"/>
        <w:rPr>
          <w:rFonts w:ascii="Times New Roman" w:hAnsi="Times New Roman"/>
          <w:sz w:val="24"/>
          <w:szCs w:val="24"/>
          <w:lang w:val="sr-Cyrl-CS"/>
        </w:rPr>
      </w:pPr>
      <w:bookmarkStart w:id="12" w:name="page38"/>
      <w:bookmarkEnd w:id="12"/>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9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3" w:lineRule="auto"/>
        <w:ind w:right="20"/>
        <w:jc w:val="both"/>
        <w:rPr>
          <w:rFonts w:ascii="Times New Roman" w:hAnsi="Times New Roman"/>
          <w:sz w:val="24"/>
          <w:szCs w:val="24"/>
        </w:rPr>
      </w:pPr>
      <w:r w:rsidRPr="00317098">
        <w:rPr>
          <w:rFonts w:ascii="Times New Roman" w:hAnsi="Times New Roman"/>
          <w:sz w:val="24"/>
          <w:szCs w:val="24"/>
        </w:rPr>
        <w:t>У вези члана 75. став 2. Закона о јавним набавкама, као заступник понуђача дајем следећу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sz w:val="28"/>
          <w:szCs w:val="28"/>
        </w:rPr>
        <w:t>И З Ј А В 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94" w:lineRule="exact"/>
        <w:rPr>
          <w:rFonts w:ascii="Times New Roman" w:hAnsi="Times New Roman"/>
          <w:sz w:val="24"/>
          <w:szCs w:val="24"/>
        </w:rPr>
      </w:pPr>
    </w:p>
    <w:p w:rsidR="00AD0462" w:rsidRPr="00AD0462" w:rsidRDefault="00617913" w:rsidP="00215523">
      <w:pPr>
        <w:pStyle w:val="ListParagraph"/>
        <w:spacing w:line="100" w:lineRule="atLeast"/>
        <w:ind w:left="0"/>
        <w:jc w:val="both"/>
        <w:rPr>
          <w:rFonts w:ascii="Times New Roman" w:hAnsi="Times New Roman" w:cs="Times New Roman"/>
          <w:iCs/>
          <w:sz w:val="24"/>
          <w:szCs w:val="24"/>
        </w:rPr>
      </w:pPr>
      <w:r w:rsidRPr="00317098">
        <w:rPr>
          <w:rFonts w:ascii="Times New Roman" w:hAnsi="Times New Roman"/>
          <w:sz w:val="23"/>
          <w:szCs w:val="23"/>
        </w:rPr>
        <w:t xml:space="preserve">Понуђач </w:t>
      </w:r>
      <w:r w:rsidR="004619DD">
        <w:rPr>
          <w:rFonts w:ascii="Times New Roman" w:hAnsi="Times New Roman"/>
          <w:sz w:val="23"/>
          <w:szCs w:val="23"/>
          <w:lang w:val="sr-Cyrl-CS"/>
        </w:rPr>
        <w:t xml:space="preserve">_______________________________________________ </w:t>
      </w:r>
      <w:r w:rsidR="001D6679" w:rsidRPr="00317098">
        <w:rPr>
          <w:rFonts w:ascii="Times New Roman" w:hAnsi="Times New Roman"/>
          <w:sz w:val="23"/>
          <w:szCs w:val="23"/>
        </w:rPr>
        <w:t xml:space="preserve">(навести назив понуђача) </w:t>
      </w:r>
      <w:r w:rsidRPr="00317098">
        <w:rPr>
          <w:rFonts w:ascii="Times New Roman" w:hAnsi="Times New Roman"/>
          <w:sz w:val="23"/>
          <w:szCs w:val="23"/>
        </w:rPr>
        <w:t>у поступку јавне набавке</w:t>
      </w:r>
      <w:r w:rsidR="005D140D">
        <w:rPr>
          <w:rFonts w:ascii="Times New Roman" w:hAnsi="Times New Roman"/>
          <w:sz w:val="23"/>
          <w:szCs w:val="23"/>
        </w:rPr>
        <w:t xml:space="preserve"> мале вредности</w:t>
      </w:r>
      <w:r w:rsidR="001D6679" w:rsidRPr="00317098">
        <w:rPr>
          <w:rFonts w:ascii="Times New Roman" w:hAnsi="Times New Roman"/>
          <w:sz w:val="23"/>
          <w:szCs w:val="23"/>
        </w:rPr>
        <w:t xml:space="preserve"> -</w:t>
      </w:r>
      <w:r w:rsidRPr="00317098">
        <w:rPr>
          <w:rFonts w:ascii="Times New Roman" w:hAnsi="Times New Roman"/>
          <w:sz w:val="23"/>
          <w:szCs w:val="23"/>
        </w:rPr>
        <w:t xml:space="preserve"> </w:t>
      </w:r>
      <w:r w:rsidR="006A1D33">
        <w:rPr>
          <w:rFonts w:ascii="Times New Roman" w:hAnsi="Times New Roman" w:cs="Times New Roman"/>
          <w:sz w:val="24"/>
          <w:szCs w:val="24"/>
          <w:lang w:val="sr-Cyrl-RS" w:eastAsia="en-US"/>
        </w:rPr>
        <w:t>услуга</w:t>
      </w:r>
      <w:r w:rsidR="007121BB" w:rsidRPr="007121BB">
        <w:rPr>
          <w:rFonts w:ascii="Times New Roman" w:hAnsi="Times New Roman" w:cs="Times New Roman"/>
          <w:sz w:val="24"/>
          <w:szCs w:val="24"/>
          <w:lang w:val="sr-Cyrl-CS" w:eastAsia="en-US"/>
        </w:rPr>
        <w:t xml:space="preserve"> </w:t>
      </w:r>
      <w:r w:rsidR="006A1D33">
        <w:rPr>
          <w:rFonts w:ascii="Times New Roman" w:hAnsi="Times New Roman" w:cs="Times New Roman"/>
          <w:sz w:val="24"/>
          <w:szCs w:val="24"/>
          <w:lang w:val="sr-Cyrl-CS" w:eastAsia="en-US"/>
        </w:rPr>
        <w:t xml:space="preserve">израде пројектне документације за ђачку трпезарију </w:t>
      </w:r>
      <w:r w:rsidR="007121BB" w:rsidRPr="007121BB">
        <w:rPr>
          <w:rFonts w:ascii="Times New Roman" w:hAnsi="Times New Roman" w:cs="Times New Roman"/>
          <w:sz w:val="24"/>
          <w:szCs w:val="24"/>
          <w:lang w:val="sr-Cyrl-CS" w:eastAsia="en-US"/>
        </w:rPr>
        <w:t xml:space="preserve"> број</w:t>
      </w:r>
      <w:r w:rsidR="006A1D33">
        <w:rPr>
          <w:rFonts w:ascii="Times New Roman" w:hAnsi="Times New Roman" w:cs="Times New Roman"/>
          <w:sz w:val="24"/>
          <w:szCs w:val="24"/>
          <w:lang w:val="sr-Cyrl-CS" w:eastAsia="en-US"/>
        </w:rPr>
        <w:t>ЈНМВ:</w:t>
      </w:r>
      <w:r w:rsidR="007121BB" w:rsidRPr="007121BB">
        <w:rPr>
          <w:rFonts w:ascii="Times New Roman" w:hAnsi="Times New Roman" w:cs="Times New Roman"/>
          <w:sz w:val="24"/>
          <w:szCs w:val="24"/>
          <w:lang w:val="sr-Cyrl-CS" w:eastAsia="en-US"/>
        </w:rPr>
        <w:t xml:space="preserve"> </w:t>
      </w:r>
      <w:r w:rsidR="00886492">
        <w:rPr>
          <w:rFonts w:ascii="Times New Roman" w:hAnsi="Times New Roman" w:cs="Times New Roman"/>
          <w:sz w:val="24"/>
          <w:szCs w:val="24"/>
          <w:lang w:val="sr-Cyrl-CS" w:eastAsia="en-US"/>
        </w:rPr>
        <w:t>1.2.1</w:t>
      </w:r>
      <w:r w:rsidR="007121BB" w:rsidRPr="007121BB">
        <w:rPr>
          <w:rFonts w:ascii="Times New Roman" w:hAnsi="Times New Roman" w:cs="Times New Roman"/>
          <w:sz w:val="24"/>
          <w:szCs w:val="24"/>
          <w:lang w:val="sr-Cyrl-CS" w:eastAsia="en-US"/>
        </w:rPr>
        <w:t>/201</w:t>
      </w:r>
      <w:r w:rsidR="006A1D33">
        <w:rPr>
          <w:rFonts w:ascii="Times New Roman" w:hAnsi="Times New Roman" w:cs="Times New Roman"/>
          <w:sz w:val="24"/>
          <w:szCs w:val="24"/>
          <w:lang w:val="sr-Cyrl-CS" w:eastAsia="en-US"/>
        </w:rPr>
        <w:t>8-П1</w:t>
      </w:r>
      <w:r w:rsidR="007121BB" w:rsidRPr="007121BB">
        <w:rPr>
          <w:rFonts w:ascii="Times New Roman" w:hAnsi="Times New Roman" w:cs="Times New Roman"/>
          <w:sz w:val="24"/>
          <w:szCs w:val="24"/>
          <w:lang w:val="sr-Cyrl-CS" w:eastAsia="en-US"/>
        </w:rPr>
        <w:t>,</w:t>
      </w:r>
      <w:r w:rsidR="007121BB">
        <w:rPr>
          <w:sz w:val="24"/>
          <w:szCs w:val="24"/>
          <w:lang w:val="sr-Cyrl-CS" w:eastAsia="en-US"/>
        </w:rPr>
        <w:t xml:space="preserve"> </w:t>
      </w:r>
      <w:r w:rsidRPr="00317098">
        <w:rPr>
          <w:rFonts w:ascii="Times New Roman" w:hAnsi="Times New Roman"/>
          <w:sz w:val="24"/>
          <w:szCs w:val="24"/>
        </w:rPr>
        <w:t>поштовао је обавезе које произлазе из важећих прописа о заштити на раду,</w:t>
      </w:r>
      <w:r w:rsidR="00FD1952" w:rsidRPr="00317098">
        <w:rPr>
          <w:rFonts w:ascii="Times New Roman" w:hAnsi="Times New Roman"/>
          <w:sz w:val="24"/>
          <w:szCs w:val="24"/>
          <w:lang w:val="sr-Cyrl-CS"/>
        </w:rPr>
        <w:t xml:space="preserve"> </w:t>
      </w:r>
      <w:r w:rsidRPr="00317098">
        <w:rPr>
          <w:rFonts w:ascii="Times New Roman" w:hAnsi="Times New Roman"/>
          <w:sz w:val="24"/>
          <w:szCs w:val="24"/>
        </w:rPr>
        <w:t xml:space="preserve">запошљавању и условима рада, заштити животне средине </w:t>
      </w:r>
      <w:r w:rsidR="00AD0462" w:rsidRPr="00AD0462">
        <w:rPr>
          <w:rFonts w:ascii="Times New Roman" w:hAnsi="Times New Roman" w:cs="Times New Roman"/>
          <w:sz w:val="24"/>
          <w:szCs w:val="24"/>
        </w:rPr>
        <w:t>као и да нема забрану обављања делатности која је на</w:t>
      </w:r>
      <w:r w:rsidR="00AD0462">
        <w:rPr>
          <w:rFonts w:ascii="Times New Roman" w:hAnsi="Times New Roman" w:cs="Times New Roman"/>
          <w:sz w:val="24"/>
          <w:szCs w:val="24"/>
        </w:rPr>
        <w:t xml:space="preserve"> снази у време подношења понуде</w:t>
      </w:r>
      <w:r w:rsidR="00AD0462">
        <w:rPr>
          <w:rFonts w:ascii="Times New Roman" w:hAnsi="Times New Roman" w:cs="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46" w:lineRule="exact"/>
        <w:rPr>
          <w:rFonts w:ascii="Times New Roman" w:hAnsi="Times New Roman"/>
          <w:sz w:val="24"/>
          <w:szCs w:val="24"/>
        </w:rPr>
      </w:pPr>
    </w:p>
    <w:p w:rsidR="00617913" w:rsidRPr="00317098" w:rsidRDefault="00617913" w:rsidP="001D6679">
      <w:pPr>
        <w:widowControl w:val="0"/>
        <w:tabs>
          <w:tab w:val="left" w:pos="723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5D140D">
        <w:rPr>
          <w:rFonts w:ascii="Times New Roman" w:hAnsi="Times New Roman"/>
          <w:sz w:val="24"/>
          <w:szCs w:val="24"/>
        </w:rPr>
        <w:t xml:space="preserve"> </w:t>
      </w:r>
      <w:r w:rsidRPr="00317098">
        <w:rPr>
          <w:rFonts w:ascii="Times New Roman" w:hAnsi="Times New Roman"/>
          <w:sz w:val="24"/>
          <w:szCs w:val="24"/>
        </w:rPr>
        <w:t>Понуђач</w:t>
      </w:r>
    </w:p>
    <w:p w:rsidR="00617913" w:rsidRPr="00317098" w:rsidRDefault="00617913" w:rsidP="00617913">
      <w:pPr>
        <w:widowControl w:val="0"/>
        <w:autoSpaceDE w:val="0"/>
        <w:autoSpaceDN w:val="0"/>
        <w:adjustRightInd w:val="0"/>
        <w:spacing w:after="0" w:line="276" w:lineRule="exact"/>
        <w:rPr>
          <w:rFonts w:ascii="Times New Roman" w:hAnsi="Times New Roman"/>
          <w:sz w:val="24"/>
          <w:szCs w:val="24"/>
        </w:rPr>
      </w:pPr>
    </w:p>
    <w:p w:rsidR="00617913" w:rsidRPr="00317098" w:rsidRDefault="00617913" w:rsidP="00617913">
      <w:pPr>
        <w:widowControl w:val="0"/>
        <w:tabs>
          <w:tab w:val="left" w:pos="4080"/>
          <w:tab w:val="left" w:pos="59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_________________</w:t>
      </w:r>
      <w:r w:rsidRPr="00317098">
        <w:rPr>
          <w:rFonts w:ascii="Times New Roman" w:hAnsi="Times New Roman"/>
          <w:sz w:val="24"/>
          <w:szCs w:val="24"/>
        </w:rPr>
        <w:tab/>
        <w:t>МП</w:t>
      </w:r>
      <w:r w:rsidR="005D140D">
        <w:rPr>
          <w:rFonts w:ascii="Times New Roman" w:hAnsi="Times New Roman"/>
          <w:sz w:val="24"/>
          <w:szCs w:val="24"/>
        </w:rPr>
        <w:t xml:space="preserve">                            </w:t>
      </w:r>
      <w:r w:rsidR="001D6679" w:rsidRPr="00317098">
        <w:rPr>
          <w:rFonts w:ascii="Times New Roman" w:hAnsi="Times New Roman"/>
          <w:sz w:val="24"/>
          <w:szCs w:val="24"/>
        </w:rPr>
        <w:t xml:space="preserve">      </w:t>
      </w:r>
      <w:r w:rsidRPr="00317098">
        <w:rPr>
          <w:rFonts w:ascii="Times New Roman" w:hAnsi="Times New Roman"/>
          <w:sz w:val="24"/>
          <w:szCs w:val="24"/>
        </w:rPr>
        <w:t>___________________</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317098" w:rsidRDefault="00617913" w:rsidP="001D6679">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Напомена: Уколико понуду подноси група понуђача, </w:t>
      </w:r>
      <w:r w:rsidRPr="00317098">
        <w:rPr>
          <w:rFonts w:ascii="Times New Roman" w:hAnsi="Times New Roman"/>
          <w:i/>
          <w:iCs/>
          <w:sz w:val="24"/>
          <w:szCs w:val="24"/>
        </w:rPr>
        <w:t xml:space="preserve">Изјава мора бити </w:t>
      </w:r>
      <w:r w:rsidR="007121BB" w:rsidRPr="005238B2">
        <w:rPr>
          <w:rFonts w:ascii="Times New Roman" w:hAnsi="Times New Roman"/>
          <w:i/>
          <w:iCs/>
          <w:sz w:val="24"/>
          <w:szCs w:val="24"/>
          <w:lang w:val="sr-Cyrl-CS" w:eastAsia="en-US"/>
        </w:rPr>
        <w:t>копирана у потребном броју примерка и</w:t>
      </w:r>
      <w:r w:rsidR="007121BB" w:rsidRPr="00317098">
        <w:rPr>
          <w:rFonts w:ascii="Times New Roman" w:hAnsi="Times New Roman"/>
          <w:i/>
          <w:iCs/>
          <w:sz w:val="24"/>
          <w:szCs w:val="24"/>
        </w:rPr>
        <w:t xml:space="preserve"> </w:t>
      </w:r>
      <w:r w:rsidRPr="00317098">
        <w:rPr>
          <w:rFonts w:ascii="Times New Roman" w:hAnsi="Times New Roman"/>
          <w:i/>
          <w:iCs/>
          <w:sz w:val="24"/>
          <w:szCs w:val="24"/>
        </w:rPr>
        <w:t>потписана од</w:t>
      </w:r>
      <w:r w:rsidR="00FD1952"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072FDC" w:rsidRDefault="00072FDC"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3626" w:rsidRDefault="00CE3626" w:rsidP="00617913">
      <w:pPr>
        <w:widowControl w:val="0"/>
        <w:autoSpaceDE w:val="0"/>
        <w:autoSpaceDN w:val="0"/>
        <w:adjustRightInd w:val="0"/>
        <w:spacing w:after="0" w:line="200" w:lineRule="exact"/>
        <w:rPr>
          <w:rFonts w:ascii="Times New Roman" w:hAnsi="Times New Roman"/>
          <w:sz w:val="24"/>
          <w:szCs w:val="24"/>
          <w:lang w:val="sr-Cyrl-CS"/>
        </w:rPr>
      </w:pPr>
    </w:p>
    <w:p w:rsidR="00184C04" w:rsidRPr="00077870" w:rsidRDefault="006B0E0D" w:rsidP="00A23E92">
      <w:pPr>
        <w:jc w:val="both"/>
        <w:rPr>
          <w:bCs/>
          <w:lang w:val="sr-Cyrl-CS"/>
        </w:rPr>
      </w:pPr>
      <w:r>
        <w:rPr>
          <w:b/>
          <w:bCs/>
          <w:color w:val="FF0000"/>
          <w:lang w:val="sr-Cyrl-CS"/>
        </w:rPr>
        <w:tab/>
      </w:r>
      <w:r>
        <w:rPr>
          <w:b/>
          <w:bCs/>
          <w:color w:val="FF0000"/>
          <w:lang w:val="sr-Cyrl-CS"/>
        </w:rPr>
        <w:tab/>
      </w:r>
      <w:r>
        <w:rPr>
          <w:b/>
          <w:bCs/>
          <w:color w:val="FF0000"/>
          <w:lang w:val="sr-Cyrl-CS"/>
        </w:rPr>
        <w:tab/>
      </w:r>
      <w:r>
        <w:rPr>
          <w:b/>
          <w:bCs/>
          <w:color w:val="FF0000"/>
          <w:lang w:val="sr-Cyrl-CS"/>
        </w:rPr>
        <w:tab/>
      </w:r>
      <w:r>
        <w:rPr>
          <w:b/>
          <w:bCs/>
          <w:color w:val="FF0000"/>
          <w:lang w:val="sr-Cyrl-CS"/>
        </w:rPr>
        <w:tab/>
        <w:t xml:space="preserve">             </w:t>
      </w:r>
    </w:p>
    <w:p w:rsidR="005465FC" w:rsidRDefault="002C4133" w:rsidP="005465FC">
      <w:pPr>
        <w:pStyle w:val="ListParagraph"/>
        <w:shd w:val="clear" w:color="auto" w:fill="C6D9F1"/>
        <w:ind w:left="0"/>
        <w:jc w:val="center"/>
        <w:rPr>
          <w:rFonts w:ascii="Times New Roman" w:hAnsi="Times New Roman"/>
          <w:b/>
          <w:bCs w:val="0"/>
          <w:i/>
          <w:iCs/>
          <w:sz w:val="24"/>
          <w:szCs w:val="24"/>
        </w:rPr>
      </w:pPr>
      <w:r w:rsidRPr="005465FC">
        <w:rPr>
          <w:rFonts w:ascii="Times New Roman" w:hAnsi="Times New Roman"/>
          <w:b/>
          <w:bCs w:val="0"/>
          <w:i/>
          <w:sz w:val="24"/>
          <w:szCs w:val="24"/>
        </w:rPr>
        <w:t>XI</w:t>
      </w:r>
      <w:r w:rsidR="007121BB" w:rsidRPr="005465FC">
        <w:rPr>
          <w:rFonts w:ascii="Times New Roman" w:hAnsi="Times New Roman"/>
          <w:b/>
          <w:bCs w:val="0"/>
          <w:i/>
          <w:sz w:val="24"/>
          <w:szCs w:val="24"/>
        </w:rPr>
        <w:t xml:space="preserve">I </w:t>
      </w:r>
      <w:r w:rsidR="00D94678">
        <w:rPr>
          <w:rFonts w:ascii="Times New Roman" w:hAnsi="Times New Roman"/>
          <w:b/>
          <w:bCs w:val="0"/>
          <w:i/>
          <w:sz w:val="24"/>
          <w:szCs w:val="24"/>
        </w:rPr>
        <w:t xml:space="preserve"> </w:t>
      </w:r>
      <w:r w:rsidR="005465FC" w:rsidRPr="00A23E92">
        <w:rPr>
          <w:rFonts w:ascii="Times New Roman" w:hAnsi="Times New Roman"/>
          <w:b/>
          <w:bCs w:val="0"/>
          <w:i/>
          <w:sz w:val="24"/>
          <w:szCs w:val="24"/>
        </w:rPr>
        <w:t>ОВЛАШЋЕЊЕ</w:t>
      </w:r>
      <w:r w:rsidR="005465FC" w:rsidRPr="00A23E92">
        <w:rPr>
          <w:rFonts w:ascii="Times New Roman" w:hAnsi="Times New Roman"/>
          <w:b/>
          <w:bCs w:val="0"/>
          <w:i/>
          <w:sz w:val="24"/>
          <w:szCs w:val="24"/>
          <w:lang w:val="sr-Cyrl-CS"/>
        </w:rPr>
        <w:t xml:space="preserve"> </w:t>
      </w:r>
      <w:r w:rsidR="005465FC" w:rsidRPr="00A23E92">
        <w:rPr>
          <w:rFonts w:ascii="Times New Roman" w:hAnsi="Times New Roman"/>
          <w:b/>
          <w:bCs w:val="0"/>
          <w:i/>
          <w:sz w:val="24"/>
          <w:szCs w:val="24"/>
        </w:rPr>
        <w:t>ПРЕДСТАВНИКА ПОНУЂАЧА</w:t>
      </w:r>
      <w:r w:rsidR="005465FC" w:rsidRPr="00317098">
        <w:rPr>
          <w:rFonts w:ascii="Times New Roman" w:hAnsi="Times New Roman"/>
          <w:b/>
          <w:bCs w:val="0"/>
          <w:i/>
          <w:iCs/>
          <w:sz w:val="24"/>
          <w:szCs w:val="24"/>
        </w:rPr>
        <w:t xml:space="preserve"> </w:t>
      </w:r>
    </w:p>
    <w:p w:rsidR="0087406A" w:rsidRDefault="0087406A" w:rsidP="00617913">
      <w:pPr>
        <w:widowControl w:val="0"/>
        <w:autoSpaceDE w:val="0"/>
        <w:autoSpaceDN w:val="0"/>
        <w:adjustRightInd w:val="0"/>
        <w:spacing w:after="0" w:line="240" w:lineRule="auto"/>
        <w:jc w:val="center"/>
        <w:rPr>
          <w:rFonts w:ascii="Times New Roman" w:hAnsi="Times New Roman"/>
          <w:b/>
          <w:bCs/>
          <w:i/>
          <w:iCs/>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sz w:val="24"/>
          <w:szCs w:val="24"/>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4" w:lineRule="exact"/>
        <w:rPr>
          <w:rFonts w:ascii="Times New Roman" w:hAnsi="Times New Roman"/>
          <w:sz w:val="24"/>
          <w:szCs w:val="24"/>
        </w:rPr>
      </w:pPr>
    </w:p>
    <w:p w:rsidR="00617913" w:rsidRPr="007121BB" w:rsidRDefault="00617913" w:rsidP="009871E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_________________________________</w:t>
      </w:r>
      <w:r w:rsidR="009871E0" w:rsidRPr="00317098">
        <w:rPr>
          <w:rFonts w:ascii="Times New Roman" w:hAnsi="Times New Roman"/>
          <w:sz w:val="24"/>
          <w:szCs w:val="24"/>
        </w:rPr>
        <w:t>________</w:t>
      </w:r>
      <w:r w:rsidR="001E7AA9">
        <w:rPr>
          <w:rFonts w:ascii="Times New Roman" w:hAnsi="Times New Roman"/>
          <w:sz w:val="24"/>
          <w:szCs w:val="24"/>
        </w:rPr>
        <w:t>___________</w:t>
      </w:r>
      <w:r w:rsidR="007121BB">
        <w:rPr>
          <w:rFonts w:ascii="Times New Roman" w:hAnsi="Times New Roman"/>
          <w:sz w:val="24"/>
          <w:szCs w:val="24"/>
        </w:rPr>
        <w:t>______________________</w:t>
      </w:r>
    </w:p>
    <w:p w:rsidR="00617913" w:rsidRPr="00317098" w:rsidRDefault="00617913" w:rsidP="00A85D5B">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sz w:val="24"/>
          <w:szCs w:val="24"/>
        </w:rPr>
        <w:t>(име и презиме лица које представља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из________________</w:t>
      </w:r>
      <w:r w:rsidR="001E7AA9">
        <w:rPr>
          <w:rFonts w:ascii="Times New Roman" w:hAnsi="Times New Roman"/>
          <w:sz w:val="24"/>
          <w:szCs w:val="24"/>
        </w:rPr>
        <w:t>___</w:t>
      </w:r>
      <w:r w:rsidRPr="00317098">
        <w:rPr>
          <w:rFonts w:ascii="Times New Roman" w:hAnsi="Times New Roman"/>
          <w:sz w:val="24"/>
          <w:szCs w:val="24"/>
        </w:rPr>
        <w:t>__________</w:t>
      </w:r>
      <w:r w:rsidR="009871E0" w:rsidRPr="00317098">
        <w:rPr>
          <w:rFonts w:ascii="Times New Roman" w:hAnsi="Times New Roman"/>
          <w:sz w:val="24"/>
          <w:szCs w:val="24"/>
        </w:rPr>
        <w:t xml:space="preserve"> ул. </w:t>
      </w:r>
      <w:r w:rsidRPr="00317098">
        <w:rPr>
          <w:rFonts w:ascii="Times New Roman" w:hAnsi="Times New Roman"/>
          <w:sz w:val="24"/>
          <w:szCs w:val="24"/>
        </w:rPr>
        <w:t>______</w:t>
      </w:r>
      <w:r w:rsidR="001E7AA9">
        <w:rPr>
          <w:rFonts w:ascii="Times New Roman" w:hAnsi="Times New Roman"/>
          <w:sz w:val="24"/>
          <w:szCs w:val="24"/>
        </w:rPr>
        <w:t>_____</w:t>
      </w:r>
      <w:r w:rsidRPr="00317098">
        <w:rPr>
          <w:rFonts w:ascii="Times New Roman" w:hAnsi="Times New Roman"/>
          <w:sz w:val="24"/>
          <w:szCs w:val="24"/>
        </w:rPr>
        <w:t>____________________________</w:t>
      </w:r>
    </w:p>
    <w:p w:rsidR="00617913" w:rsidRPr="00317098" w:rsidRDefault="00617913" w:rsidP="00617913">
      <w:pPr>
        <w:widowControl w:val="0"/>
        <w:autoSpaceDE w:val="0"/>
        <w:autoSpaceDN w:val="0"/>
        <w:adjustRightInd w:val="0"/>
        <w:spacing w:after="0" w:line="242"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бр.</w:t>
      </w:r>
      <w:r w:rsidR="007121BB">
        <w:rPr>
          <w:rFonts w:ascii="Times New Roman" w:hAnsi="Times New Roman"/>
          <w:sz w:val="24"/>
          <w:szCs w:val="24"/>
          <w:lang w:val="sr-Cyrl-CS"/>
        </w:rPr>
        <w:t xml:space="preserve"> </w:t>
      </w:r>
      <w:r w:rsidRPr="00317098">
        <w:rPr>
          <w:rFonts w:ascii="Times New Roman" w:hAnsi="Times New Roman"/>
          <w:sz w:val="24"/>
          <w:szCs w:val="24"/>
        </w:rPr>
        <w:t>л.к. _________________</w:t>
      </w:r>
      <w:r w:rsidR="001E7AA9">
        <w:rPr>
          <w:rFonts w:ascii="Times New Roman" w:hAnsi="Times New Roman"/>
          <w:sz w:val="24"/>
          <w:szCs w:val="24"/>
        </w:rPr>
        <w:t>____</w:t>
      </w:r>
      <w:r w:rsidRPr="00317098">
        <w:rPr>
          <w:rFonts w:ascii="Times New Roman" w:hAnsi="Times New Roman"/>
          <w:sz w:val="24"/>
          <w:szCs w:val="24"/>
        </w:rPr>
        <w:t>_______ издате од __</w:t>
      </w:r>
      <w:r w:rsidR="00F97B53" w:rsidRPr="00317098">
        <w:rPr>
          <w:rFonts w:ascii="Times New Roman" w:hAnsi="Times New Roman"/>
          <w:sz w:val="24"/>
          <w:szCs w:val="24"/>
        </w:rPr>
        <w:t>_____</w:t>
      </w:r>
      <w:r w:rsidR="001E7AA9">
        <w:rPr>
          <w:rFonts w:ascii="Times New Roman" w:hAnsi="Times New Roman"/>
          <w:sz w:val="24"/>
          <w:szCs w:val="24"/>
        </w:rPr>
        <w:t>____</w:t>
      </w:r>
      <w:r w:rsidR="00F97B53" w:rsidRPr="00317098">
        <w:rPr>
          <w:rFonts w:ascii="Times New Roman" w:hAnsi="Times New Roman"/>
          <w:sz w:val="24"/>
          <w:szCs w:val="24"/>
        </w:rPr>
        <w:t>_____</w:t>
      </w:r>
      <w:r w:rsidR="009871E0" w:rsidRPr="00317098">
        <w:rPr>
          <w:rFonts w:ascii="Times New Roman" w:hAnsi="Times New Roman"/>
          <w:sz w:val="24"/>
          <w:szCs w:val="24"/>
        </w:rPr>
        <w:t>___</w:t>
      </w:r>
      <w:r w:rsidR="00F97B53" w:rsidRPr="00317098">
        <w:rPr>
          <w:rFonts w:ascii="Times New Roman" w:hAnsi="Times New Roman"/>
          <w:sz w:val="24"/>
          <w:szCs w:val="24"/>
        </w:rPr>
        <w:t>___________</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9871E0" w:rsidP="009871E0">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овлашћује се да у име </w:t>
      </w:r>
      <w:r w:rsidR="00617913" w:rsidRPr="00317098">
        <w:rPr>
          <w:rFonts w:ascii="Times New Roman" w:hAnsi="Times New Roman"/>
          <w:sz w:val="24"/>
          <w:szCs w:val="24"/>
        </w:rPr>
        <w:t>_______________</w:t>
      </w:r>
      <w:r w:rsidR="001E7AA9">
        <w:rPr>
          <w:rFonts w:ascii="Times New Roman" w:hAnsi="Times New Roman"/>
          <w:sz w:val="24"/>
          <w:szCs w:val="24"/>
        </w:rPr>
        <w:t>__________</w:t>
      </w:r>
      <w:r w:rsidR="00617913" w:rsidRPr="00317098">
        <w:rPr>
          <w:rFonts w:ascii="Times New Roman" w:hAnsi="Times New Roman"/>
          <w:sz w:val="24"/>
          <w:szCs w:val="24"/>
        </w:rPr>
        <w:t>_________</w:t>
      </w:r>
      <w:r w:rsidRPr="00317098">
        <w:rPr>
          <w:rFonts w:ascii="Times New Roman" w:hAnsi="Times New Roman"/>
          <w:sz w:val="24"/>
          <w:szCs w:val="24"/>
        </w:rPr>
        <w:t>____________________</w:t>
      </w:r>
    </w:p>
    <w:p w:rsidR="00617913" w:rsidRPr="00317098" w:rsidRDefault="009871E0"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                                                               </w:t>
      </w:r>
      <w:r w:rsidR="00617913" w:rsidRPr="00317098">
        <w:rPr>
          <w:rFonts w:ascii="Times New Roman" w:hAnsi="Times New Roman"/>
          <w:sz w:val="24"/>
          <w:szCs w:val="24"/>
        </w:rPr>
        <w:t>(назив и адреса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7121BB" w:rsidRPr="007121BB" w:rsidRDefault="00617913" w:rsidP="00BF66D8">
      <w:pPr>
        <w:autoSpaceDE w:val="0"/>
        <w:autoSpaceDN w:val="0"/>
        <w:adjustRightInd w:val="0"/>
        <w:jc w:val="both"/>
        <w:rPr>
          <w:rFonts w:ascii="Times New Roman" w:hAnsi="Times New Roman"/>
          <w:sz w:val="24"/>
          <w:szCs w:val="24"/>
        </w:rPr>
      </w:pPr>
      <w:r w:rsidRPr="00317098">
        <w:rPr>
          <w:rFonts w:ascii="Times New Roman" w:hAnsi="Times New Roman"/>
          <w:b/>
          <w:bCs/>
          <w:sz w:val="24"/>
          <w:szCs w:val="24"/>
        </w:rPr>
        <w:t xml:space="preserve">може да учествује </w:t>
      </w:r>
      <w:r w:rsidRPr="00317098">
        <w:rPr>
          <w:rFonts w:ascii="Times New Roman" w:hAnsi="Times New Roman"/>
          <w:sz w:val="24"/>
          <w:szCs w:val="24"/>
        </w:rPr>
        <w:t>у поступку отварања понуда за јавну набавку</w:t>
      </w:r>
      <w:r w:rsidR="005D140D">
        <w:rPr>
          <w:rFonts w:ascii="Times New Roman" w:hAnsi="Times New Roman"/>
          <w:sz w:val="24"/>
          <w:szCs w:val="24"/>
        </w:rPr>
        <w:t xml:space="preserve"> мале вредности</w:t>
      </w:r>
      <w:r w:rsidR="009871E0" w:rsidRPr="00317098">
        <w:rPr>
          <w:rFonts w:ascii="Times New Roman" w:hAnsi="Times New Roman"/>
          <w:sz w:val="24"/>
          <w:szCs w:val="24"/>
        </w:rPr>
        <w:t xml:space="preserve"> </w:t>
      </w:r>
      <w:r w:rsidR="006A1D33">
        <w:rPr>
          <w:rFonts w:ascii="Times New Roman" w:hAnsi="Times New Roman"/>
          <w:sz w:val="23"/>
          <w:szCs w:val="23"/>
        </w:rPr>
        <w:t>–</w:t>
      </w:r>
      <w:r w:rsidR="009871E0" w:rsidRPr="00317098">
        <w:rPr>
          <w:rFonts w:ascii="Times New Roman" w:hAnsi="Times New Roman"/>
          <w:sz w:val="23"/>
          <w:szCs w:val="23"/>
        </w:rPr>
        <w:t xml:space="preserve"> </w:t>
      </w:r>
      <w:r w:rsidR="006A1D33">
        <w:rPr>
          <w:rFonts w:ascii="Times New Roman" w:hAnsi="Times New Roman"/>
          <w:sz w:val="24"/>
          <w:szCs w:val="24"/>
          <w:lang w:val="sr-Cyrl-RS" w:eastAsia="en-US"/>
        </w:rPr>
        <w:t xml:space="preserve">услуга </w:t>
      </w:r>
      <w:r w:rsidR="007121BB" w:rsidRPr="007121BB">
        <w:rPr>
          <w:rFonts w:ascii="Times New Roman" w:hAnsi="Times New Roman"/>
          <w:sz w:val="24"/>
          <w:szCs w:val="24"/>
          <w:lang w:val="sr-Cyrl-CS" w:eastAsia="en-US"/>
        </w:rPr>
        <w:t xml:space="preserve"> </w:t>
      </w:r>
      <w:r w:rsidR="007121BB">
        <w:rPr>
          <w:rFonts w:ascii="Times New Roman" w:hAnsi="Times New Roman"/>
          <w:sz w:val="24"/>
          <w:szCs w:val="24"/>
          <w:lang w:val="sr-Cyrl-CS" w:eastAsia="en-US"/>
        </w:rPr>
        <w:t xml:space="preserve"> </w:t>
      </w:r>
      <w:r w:rsidR="007121BB" w:rsidRPr="007121BB">
        <w:rPr>
          <w:rFonts w:ascii="Times New Roman" w:hAnsi="Times New Roman"/>
          <w:sz w:val="24"/>
          <w:szCs w:val="24"/>
          <w:lang w:val="sr-Cyrl-CS" w:eastAsia="en-US"/>
        </w:rPr>
        <w:t>ЈН</w:t>
      </w:r>
      <w:r w:rsidR="007121BB">
        <w:rPr>
          <w:rFonts w:ascii="Times New Roman" w:hAnsi="Times New Roman"/>
          <w:sz w:val="24"/>
          <w:szCs w:val="24"/>
          <w:lang w:val="sr-Cyrl-CS" w:eastAsia="en-US"/>
        </w:rPr>
        <w:t xml:space="preserve">МВ број </w:t>
      </w:r>
      <w:r w:rsidR="00886492">
        <w:rPr>
          <w:rFonts w:ascii="Times New Roman" w:hAnsi="Times New Roman"/>
          <w:sz w:val="24"/>
          <w:szCs w:val="24"/>
          <w:lang w:val="sr-Cyrl-CS" w:eastAsia="en-US"/>
        </w:rPr>
        <w:t>1.2.1</w:t>
      </w:r>
      <w:r w:rsidR="006A1D33">
        <w:rPr>
          <w:rFonts w:ascii="Times New Roman" w:hAnsi="Times New Roman"/>
          <w:sz w:val="24"/>
          <w:szCs w:val="24"/>
          <w:lang w:val="sr-Cyrl-CS" w:eastAsia="en-US"/>
        </w:rPr>
        <w:t>/2018-П1</w:t>
      </w:r>
      <w:r w:rsidR="007121BB" w:rsidRPr="007121BB">
        <w:rPr>
          <w:rFonts w:ascii="Times New Roman" w:hAnsi="Times New Roman"/>
          <w:sz w:val="24"/>
          <w:szCs w:val="24"/>
          <w:lang w:val="sr-Cyrl-CS" w:eastAsia="en-US"/>
        </w:rPr>
        <w:t xml:space="preserve">. </w:t>
      </w:r>
    </w:p>
    <w:p w:rsidR="009871E0" w:rsidRPr="00317098" w:rsidRDefault="009871E0" w:rsidP="009871E0">
      <w:pPr>
        <w:widowControl w:val="0"/>
        <w:autoSpaceDE w:val="0"/>
        <w:autoSpaceDN w:val="0"/>
        <w:adjustRightInd w:val="0"/>
        <w:spacing w:after="0" w:line="240" w:lineRule="auto"/>
        <w:jc w:val="both"/>
        <w:rPr>
          <w:rFonts w:ascii="Times New Roman" w:hAnsi="Times New Roman"/>
          <w:sz w:val="24"/>
          <w:szCs w:val="24"/>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Представник понуђача има овлашћења да предузима све радње у поступку јавног отварања понуда.</w:t>
      </w:r>
    </w:p>
    <w:p w:rsidR="00617913" w:rsidRPr="00317098" w:rsidRDefault="00617913" w:rsidP="00617913">
      <w:pPr>
        <w:widowControl w:val="0"/>
        <w:autoSpaceDE w:val="0"/>
        <w:autoSpaceDN w:val="0"/>
        <w:adjustRightInd w:val="0"/>
        <w:spacing w:after="0" w:line="302" w:lineRule="exact"/>
        <w:rPr>
          <w:rFonts w:ascii="Times New Roman" w:hAnsi="Times New Roman"/>
          <w:sz w:val="24"/>
          <w:szCs w:val="24"/>
        </w:rPr>
      </w:pPr>
    </w:p>
    <w:p w:rsidR="00617913" w:rsidRPr="00317098" w:rsidRDefault="00617913" w:rsidP="009871E0">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Овлашћење важи до окончања поступка отварања понуда предметне јавне набавке и у друге сврхе се не може користити.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184C04" w:rsidRDefault="00184C04"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317098" w:rsidRDefault="00184C04" w:rsidP="00184C0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_____________________</w:t>
      </w:r>
    </w:p>
    <w:p w:rsidR="00184C04" w:rsidRPr="0067620B" w:rsidRDefault="00184C04" w:rsidP="00184C04">
      <w:pPr>
        <w:jc w:val="both"/>
        <w:rPr>
          <w:rFonts w:ascii="Times New Roman" w:hAnsi="Times New Roman"/>
          <w:i/>
          <w:sz w:val="24"/>
          <w:szCs w:val="24"/>
          <w:lang w:val="sr-Cyrl-CS"/>
        </w:rPr>
      </w:pPr>
    </w:p>
    <w:p w:rsidR="00617913" w:rsidRPr="00317098" w:rsidRDefault="00617913" w:rsidP="00617913">
      <w:pPr>
        <w:widowControl w:val="0"/>
        <w:autoSpaceDE w:val="0"/>
        <w:autoSpaceDN w:val="0"/>
        <w:adjustRightInd w:val="0"/>
        <w:spacing w:after="0" w:line="2" w:lineRule="exact"/>
        <w:rPr>
          <w:rFonts w:ascii="Times New Roman" w:hAnsi="Times New Roman"/>
          <w:sz w:val="24"/>
          <w:szCs w:val="24"/>
        </w:rPr>
      </w:pPr>
    </w:p>
    <w:p w:rsidR="009871E0" w:rsidRPr="00317098" w:rsidRDefault="009871E0" w:rsidP="00617913">
      <w:pPr>
        <w:widowControl w:val="0"/>
        <w:autoSpaceDE w:val="0"/>
        <w:autoSpaceDN w:val="0"/>
        <w:adjustRightInd w:val="0"/>
        <w:spacing w:after="0" w:line="240" w:lineRule="auto"/>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i/>
          <w:sz w:val="24"/>
          <w:szCs w:val="24"/>
          <w:lang w:val="sr-Cyrl-CS"/>
        </w:rPr>
      </w:pPr>
      <w:r w:rsidRPr="00317098">
        <w:rPr>
          <w:rFonts w:ascii="Times New Roman" w:hAnsi="Times New Roman"/>
          <w:b/>
          <w:i/>
          <w:sz w:val="24"/>
          <w:szCs w:val="24"/>
          <w:lang w:val="sr-Cyrl-CS"/>
        </w:rPr>
        <w:t xml:space="preserve">Напомена: </w:t>
      </w:r>
      <w:r w:rsidRPr="00317098">
        <w:rPr>
          <w:rFonts w:ascii="Times New Roman" w:hAnsi="Times New Roman"/>
          <w:i/>
          <w:sz w:val="24"/>
          <w:szCs w:val="24"/>
          <w:lang w:val="sr-Cyrl-CS"/>
        </w:rPr>
        <w:t>Овлашћење се предаје комисији за јавну набавку пре почетка отварања понуда. Овлашћење се не предаје уколико отварању понуда присуствује законски заступник понуђача.</w:t>
      </w:r>
    </w:p>
    <w:p w:rsidR="00617913" w:rsidRPr="00317098" w:rsidRDefault="00617913" w:rsidP="00617913">
      <w:pPr>
        <w:widowControl w:val="0"/>
        <w:autoSpaceDE w:val="0"/>
        <w:autoSpaceDN w:val="0"/>
        <w:adjustRightInd w:val="0"/>
        <w:spacing w:after="0" w:line="240" w:lineRule="auto"/>
        <w:rPr>
          <w:rFonts w:ascii="Times New Roman" w:hAnsi="Times New Roman"/>
          <w:i/>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E50800" w:rsidRDefault="00E50800"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A13A1" w:rsidRPr="007121BB" w:rsidRDefault="004A13A1" w:rsidP="004A13A1">
      <w:pPr>
        <w:shd w:val="clear" w:color="auto" w:fill="C6D9F1"/>
        <w:jc w:val="center"/>
        <w:rPr>
          <w:rFonts w:ascii="Times New Roman" w:hAnsi="Times New Roman"/>
          <w:bCs/>
          <w:i/>
          <w:sz w:val="24"/>
          <w:szCs w:val="24"/>
        </w:rPr>
      </w:pPr>
      <w:r w:rsidRPr="007121BB">
        <w:rPr>
          <w:rFonts w:ascii="Times New Roman" w:hAnsi="Times New Roman"/>
          <w:b/>
          <w:bCs/>
          <w:i/>
          <w:iCs/>
          <w:sz w:val="24"/>
          <w:szCs w:val="24"/>
        </w:rPr>
        <w:t>X</w:t>
      </w:r>
      <w:r w:rsidR="007121BB" w:rsidRPr="007121BB">
        <w:rPr>
          <w:rFonts w:ascii="Times New Roman" w:hAnsi="Times New Roman"/>
          <w:b/>
          <w:bCs/>
          <w:i/>
          <w:sz w:val="24"/>
          <w:szCs w:val="24"/>
        </w:rPr>
        <w:t>III</w:t>
      </w:r>
      <w:r w:rsidR="00215523" w:rsidRPr="007121BB">
        <w:rPr>
          <w:rFonts w:ascii="Times New Roman" w:hAnsi="Times New Roman"/>
          <w:b/>
          <w:bCs/>
          <w:i/>
          <w:sz w:val="24"/>
          <w:szCs w:val="24"/>
          <w:lang w:val="sr-Cyrl-CS"/>
        </w:rPr>
        <w:t xml:space="preserve"> </w:t>
      </w:r>
      <w:r w:rsidR="007121BB">
        <w:rPr>
          <w:rFonts w:ascii="Times New Roman" w:hAnsi="Times New Roman"/>
          <w:b/>
          <w:bCs/>
          <w:i/>
          <w:sz w:val="24"/>
          <w:szCs w:val="24"/>
          <w:lang w:val="sr-Cyrl-CS"/>
        </w:rPr>
        <w:t xml:space="preserve"> </w:t>
      </w:r>
      <w:r w:rsidRPr="007121BB">
        <w:rPr>
          <w:rFonts w:ascii="Times New Roman" w:hAnsi="Times New Roman"/>
          <w:b/>
          <w:i/>
          <w:sz w:val="24"/>
          <w:szCs w:val="24"/>
          <w:lang w:val="sr-Cyrl-CS"/>
        </w:rPr>
        <w:t>ОБРАЗАЦ</w:t>
      </w:r>
      <w:r w:rsidR="007121BB">
        <w:rPr>
          <w:rFonts w:ascii="Times New Roman" w:hAnsi="Times New Roman"/>
          <w:b/>
          <w:i/>
          <w:sz w:val="24"/>
          <w:szCs w:val="24"/>
          <w:lang w:val="sr-Cyrl-CS"/>
        </w:rPr>
        <w:t xml:space="preserve"> </w:t>
      </w:r>
      <w:r w:rsidRPr="007121BB">
        <w:rPr>
          <w:rFonts w:ascii="Times New Roman" w:hAnsi="Times New Roman"/>
          <w:b/>
          <w:i/>
          <w:sz w:val="24"/>
          <w:szCs w:val="24"/>
          <w:lang w:val="sr-Cyrl-CS"/>
        </w:rPr>
        <w:t xml:space="preserve"> ПРИХВАТАЊА УСЛОВА ПОСТУПКА</w:t>
      </w:r>
    </w:p>
    <w:p w:rsidR="004A13A1" w:rsidRDefault="004A13A1"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Pr="00215523" w:rsidRDefault="00215523" w:rsidP="004A13A1">
      <w:pPr>
        <w:pStyle w:val="BodyText3"/>
        <w:spacing w:after="0"/>
        <w:jc w:val="center"/>
        <w:rPr>
          <w:rFonts w:ascii="Arial" w:hAnsi="Arial" w:cs="Arial"/>
          <w:bCs/>
          <w:sz w:val="24"/>
          <w:szCs w:val="24"/>
          <w:lang w:val="sr-Cyrl-CS"/>
        </w:rPr>
      </w:pPr>
    </w:p>
    <w:p w:rsidR="004A13A1" w:rsidRPr="00981935" w:rsidRDefault="004A13A1" w:rsidP="004A13A1">
      <w:pPr>
        <w:spacing w:line="240" w:lineRule="auto"/>
        <w:jc w:val="center"/>
        <w:rPr>
          <w:rFonts w:ascii="Times New Roman" w:hAnsi="Times New Roman"/>
          <w:b/>
          <w:sz w:val="28"/>
          <w:szCs w:val="28"/>
          <w:lang w:val="pl-PL"/>
        </w:rPr>
      </w:pPr>
      <w:r w:rsidRPr="00981935">
        <w:rPr>
          <w:rFonts w:ascii="Times New Roman" w:hAnsi="Times New Roman"/>
          <w:b/>
          <w:sz w:val="28"/>
          <w:szCs w:val="28"/>
          <w:lang w:val="pl-PL"/>
        </w:rPr>
        <w:t>И  З  Ј  А  В  А</w:t>
      </w:r>
    </w:p>
    <w:p w:rsidR="004A13A1" w:rsidRPr="004A13A1" w:rsidRDefault="004A13A1" w:rsidP="004A13A1">
      <w:pPr>
        <w:spacing w:line="240" w:lineRule="auto"/>
        <w:jc w:val="center"/>
        <w:rPr>
          <w:rFonts w:ascii="Times New Roman" w:hAnsi="Times New Roman"/>
          <w:sz w:val="24"/>
          <w:szCs w:val="24"/>
          <w:lang w:val="pl-PL"/>
        </w:rPr>
      </w:pPr>
      <w:r w:rsidRPr="004A13A1">
        <w:rPr>
          <w:rFonts w:ascii="Times New Roman" w:hAnsi="Times New Roman"/>
          <w:sz w:val="24"/>
          <w:szCs w:val="24"/>
          <w:lang w:val="pl-PL"/>
        </w:rPr>
        <w:t xml:space="preserve">О ПРИХВАТАЊУ УСЛОВА ЈАВНЕ НАБАВКЕ </w:t>
      </w:r>
    </w:p>
    <w:p w:rsidR="004A13A1" w:rsidRPr="004A13A1" w:rsidRDefault="004A13A1" w:rsidP="004A13A1">
      <w:pPr>
        <w:spacing w:line="240" w:lineRule="auto"/>
        <w:jc w:val="center"/>
        <w:rPr>
          <w:rFonts w:ascii="Times New Roman" w:hAnsi="Times New Roman"/>
          <w:sz w:val="24"/>
          <w:szCs w:val="24"/>
          <w:lang w:val="pl-PL"/>
        </w:rPr>
      </w:pPr>
    </w:p>
    <w:p w:rsidR="004A13A1" w:rsidRPr="004A13A1" w:rsidRDefault="004A13A1" w:rsidP="004A13A1">
      <w:pPr>
        <w:spacing w:line="240" w:lineRule="auto"/>
        <w:jc w:val="center"/>
        <w:rPr>
          <w:rFonts w:ascii="Times New Roman" w:hAnsi="Times New Roman"/>
          <w:sz w:val="24"/>
          <w:szCs w:val="24"/>
          <w:lang w:val="pl-PL"/>
        </w:rPr>
      </w:pPr>
    </w:p>
    <w:p w:rsidR="004A13A1" w:rsidRPr="00215523" w:rsidRDefault="004A13A1" w:rsidP="004A13A1">
      <w:pPr>
        <w:spacing w:line="240" w:lineRule="auto"/>
        <w:jc w:val="center"/>
        <w:rPr>
          <w:rFonts w:ascii="Times New Roman" w:hAnsi="Times New Roman"/>
          <w:sz w:val="24"/>
          <w:szCs w:val="24"/>
          <w:lang w:val="sr-Cyrl-CS"/>
        </w:rPr>
      </w:pPr>
    </w:p>
    <w:p w:rsidR="004A13A1" w:rsidRDefault="004A13A1" w:rsidP="004A13A1">
      <w:pPr>
        <w:widowControl w:val="0"/>
        <w:autoSpaceDE w:val="0"/>
        <w:autoSpaceDN w:val="0"/>
        <w:adjustRightInd w:val="0"/>
        <w:spacing w:after="0" w:line="240" w:lineRule="auto"/>
        <w:jc w:val="both"/>
        <w:rPr>
          <w:rFonts w:ascii="Times New Roman" w:hAnsi="Times New Roman"/>
          <w:b/>
          <w:bCs/>
          <w:sz w:val="24"/>
          <w:szCs w:val="24"/>
          <w:lang w:val="sr-Cyrl-CS"/>
        </w:rPr>
      </w:pPr>
      <w:r w:rsidRPr="004A13A1">
        <w:rPr>
          <w:rFonts w:ascii="Times New Roman" w:hAnsi="Times New Roman"/>
          <w:sz w:val="24"/>
          <w:szCs w:val="24"/>
        </w:rPr>
        <w:tab/>
        <w:t>Изјављујем</w:t>
      </w:r>
      <w:r w:rsidRPr="004A13A1">
        <w:rPr>
          <w:rFonts w:ascii="Times New Roman" w:hAnsi="Times New Roman"/>
          <w:bCs/>
          <w:sz w:val="24"/>
          <w:szCs w:val="24"/>
        </w:rPr>
        <w:t xml:space="preserve"> да смо упознати са захтевима и условима из позива и конкурсне документације као и са објашњењима која су саставни део  конкурсне документације и да </w:t>
      </w:r>
      <w:r w:rsidRPr="004A13A1">
        <w:rPr>
          <w:rFonts w:ascii="Times New Roman" w:hAnsi="Times New Roman"/>
          <w:sz w:val="24"/>
          <w:szCs w:val="24"/>
        </w:rPr>
        <w:t>у потпуности прихватамо све услове наведене у позиву за подношење понуда  и Конкурсној документацији Наручиоца</w:t>
      </w:r>
      <w:r w:rsidRPr="004A13A1">
        <w:rPr>
          <w:rFonts w:ascii="Times New Roman" w:hAnsi="Times New Roman"/>
          <w:sz w:val="24"/>
          <w:szCs w:val="24"/>
          <w:lang w:val="pl-PL"/>
        </w:rPr>
        <w:t xml:space="preserve">, </w:t>
      </w:r>
      <w:r w:rsidRPr="004A13A1">
        <w:rPr>
          <w:rFonts w:ascii="Times New Roman" w:hAnsi="Times New Roman"/>
          <w:sz w:val="24"/>
          <w:szCs w:val="24"/>
        </w:rPr>
        <w:t>з</w:t>
      </w:r>
      <w:r w:rsidRPr="004A13A1">
        <w:rPr>
          <w:rFonts w:ascii="Times New Roman" w:hAnsi="Times New Roman"/>
          <w:sz w:val="24"/>
          <w:szCs w:val="24"/>
          <w:lang w:val="pl-PL"/>
        </w:rPr>
        <w:t xml:space="preserve">a </w:t>
      </w:r>
      <w:r w:rsidRPr="004A13A1">
        <w:rPr>
          <w:rFonts w:ascii="Times New Roman" w:hAnsi="Times New Roman"/>
          <w:sz w:val="24"/>
          <w:szCs w:val="24"/>
        </w:rPr>
        <w:t xml:space="preserve">набавку </w:t>
      </w:r>
      <w:r w:rsidR="006A1D33">
        <w:rPr>
          <w:rFonts w:ascii="Times New Roman" w:hAnsi="Times New Roman"/>
          <w:sz w:val="24"/>
          <w:szCs w:val="24"/>
          <w:lang w:val="sr-Cyrl-CS"/>
        </w:rPr>
        <w:t>услуга израде пројектне документације за ђачку трпезарију</w:t>
      </w:r>
      <w:r w:rsidRPr="004A13A1">
        <w:rPr>
          <w:rFonts w:ascii="Times New Roman" w:hAnsi="Times New Roman"/>
          <w:b/>
          <w:sz w:val="24"/>
          <w:szCs w:val="24"/>
        </w:rPr>
        <w:t xml:space="preserve"> </w:t>
      </w:r>
      <w:r w:rsidR="005F0644" w:rsidRPr="005636B1">
        <w:rPr>
          <w:rFonts w:ascii="Times New Roman" w:hAnsi="Times New Roman"/>
          <w:bCs/>
          <w:sz w:val="24"/>
          <w:szCs w:val="24"/>
          <w:lang w:val="sr-Cyrl-CS"/>
        </w:rPr>
        <w:t xml:space="preserve">ЈНМВ бр. </w:t>
      </w:r>
      <w:r w:rsidR="00886492">
        <w:rPr>
          <w:rFonts w:ascii="Times New Roman" w:hAnsi="Times New Roman"/>
          <w:bCs/>
          <w:sz w:val="24"/>
          <w:szCs w:val="24"/>
          <w:lang w:val="sr-Cyrl-CS"/>
        </w:rPr>
        <w:t>1.2.1</w:t>
      </w:r>
      <w:r w:rsidR="005F0644" w:rsidRPr="005636B1">
        <w:rPr>
          <w:rFonts w:ascii="Times New Roman" w:hAnsi="Times New Roman"/>
          <w:bCs/>
          <w:sz w:val="24"/>
          <w:szCs w:val="24"/>
          <w:lang w:val="sr-Cyrl-CS"/>
        </w:rPr>
        <w:t>/201</w:t>
      </w:r>
      <w:r w:rsidR="006A1D33">
        <w:rPr>
          <w:rFonts w:ascii="Times New Roman" w:hAnsi="Times New Roman"/>
          <w:bCs/>
          <w:sz w:val="24"/>
          <w:szCs w:val="24"/>
          <w:lang w:val="sr-Cyrl-CS"/>
        </w:rPr>
        <w:t>8-П1</w:t>
      </w:r>
      <w:r w:rsidR="005F0644" w:rsidRPr="005636B1">
        <w:rPr>
          <w:rFonts w:ascii="Times New Roman" w:hAnsi="Times New Roman"/>
          <w:bCs/>
          <w:sz w:val="24"/>
          <w:szCs w:val="24"/>
        </w:rPr>
        <w:t xml:space="preserve"> </w:t>
      </w:r>
    </w:p>
    <w:p w:rsidR="004A13A1" w:rsidRPr="004A13A1" w:rsidRDefault="004A13A1" w:rsidP="004A13A1">
      <w:pPr>
        <w:jc w:val="both"/>
        <w:rPr>
          <w:rFonts w:ascii="Times New Roman" w:hAnsi="Times New Roman"/>
          <w:bCs/>
          <w:sz w:val="24"/>
          <w:szCs w:val="24"/>
        </w:rPr>
      </w:pPr>
      <w:r w:rsidRPr="004A13A1">
        <w:rPr>
          <w:rFonts w:ascii="Times New Roman" w:hAnsi="Times New Roman"/>
          <w:bCs/>
          <w:sz w:val="24"/>
          <w:szCs w:val="24"/>
        </w:rPr>
        <w:tab/>
        <w:t>Сагласни смо да се уговор склапа у складу са понуђеним  моделом.</w:t>
      </w:r>
    </w:p>
    <w:p w:rsidR="004A13A1" w:rsidRPr="004A13A1" w:rsidRDefault="004A13A1" w:rsidP="004A13A1">
      <w:pPr>
        <w:ind w:right="-187" w:firstLine="360"/>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pl-PL"/>
        </w:rPr>
      </w:pPr>
      <w:r w:rsidRPr="004A13A1">
        <w:rPr>
          <w:rFonts w:ascii="Times New Roman" w:hAnsi="Times New Roman"/>
          <w:sz w:val="24"/>
          <w:szCs w:val="24"/>
          <w:lang w:val="pl-PL"/>
        </w:rPr>
        <w:t xml:space="preserve">У ________________________ </w:t>
      </w:r>
    </w:p>
    <w:p w:rsidR="004A13A1" w:rsidRPr="009B1CF0" w:rsidRDefault="009B1CF0" w:rsidP="004A13A1">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4A13A1" w:rsidRPr="00317098" w:rsidRDefault="004A13A1" w:rsidP="004A13A1">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9B1CF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_____________________</w:t>
      </w:r>
    </w:p>
    <w:p w:rsidR="004A13A1" w:rsidRPr="0067620B" w:rsidRDefault="004A13A1" w:rsidP="004A13A1">
      <w:pPr>
        <w:jc w:val="both"/>
        <w:rPr>
          <w:rFonts w:ascii="Times New Roman" w:hAnsi="Times New Roman"/>
          <w:i/>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sectPr w:rsidR="004A13A1" w:rsidSect="000B2257">
      <w:pgSz w:w="12240" w:h="15840"/>
      <w:pgMar w:top="893" w:right="1890" w:bottom="720" w:left="1411" w:header="720" w:footer="0" w:gutter="0"/>
      <w:cols w:space="720" w:equalWidth="0">
        <w:col w:w="89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BE" w:rsidRDefault="00050CBE">
      <w:pPr>
        <w:spacing w:after="0" w:line="240" w:lineRule="auto"/>
      </w:pPr>
      <w:r>
        <w:separator/>
      </w:r>
    </w:p>
  </w:endnote>
  <w:endnote w:type="continuationSeparator" w:id="0">
    <w:p w:rsidR="00050CBE" w:rsidRDefault="0005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3D" w:rsidRPr="000B2257" w:rsidRDefault="00FF473D" w:rsidP="000B2257">
    <w:pPr>
      <w:pStyle w:val="Footer"/>
      <w:tabs>
        <w:tab w:val="left" w:pos="8505"/>
        <w:tab w:val="left" w:pos="8931"/>
      </w:tabs>
      <w:rPr>
        <w:rFonts w:ascii="Times New Roman" w:hAnsi="Times New Roman"/>
        <w:i/>
        <w:lang w:val="sr-Cyrl-CS"/>
      </w:rPr>
    </w:pPr>
    <w:r>
      <w:rPr>
        <w:rFonts w:ascii="Times New Roman" w:hAnsi="Times New Roman"/>
        <w:i/>
        <w:lang w:val="sr-Cyrl-CS"/>
      </w:rPr>
      <w:t>_________</w:t>
    </w:r>
    <w:r>
      <w:rPr>
        <w:rFonts w:ascii="Times New Roman" w:hAnsi="Times New Roman"/>
        <w:i/>
      </w:rPr>
      <w:t>________________________________________________________________________________</w:t>
    </w:r>
  </w:p>
  <w:p w:rsidR="00FF473D" w:rsidRPr="00B20FE1" w:rsidRDefault="00FF473D" w:rsidP="00B20FE1">
    <w:pPr>
      <w:pStyle w:val="Footer"/>
      <w:rPr>
        <w:rFonts w:ascii="Times New Roman" w:hAnsi="Times New Roman"/>
        <w:i/>
        <w:lang w:val="sr-Cyrl-CS"/>
      </w:rPr>
    </w:pPr>
    <w:r>
      <w:rPr>
        <w:rFonts w:ascii="Times New Roman" w:hAnsi="Times New Roman"/>
        <w:i/>
      </w:rPr>
      <w:t>Конкурсна документација за јавну набавку мале вредности број 0</w:t>
    </w:r>
    <w:r>
      <w:rPr>
        <w:rFonts w:ascii="Times New Roman" w:hAnsi="Times New Roman"/>
        <w:i/>
        <w:lang w:val="sr-Cyrl-CS"/>
      </w:rPr>
      <w:t>1</w:t>
    </w:r>
    <w:r>
      <w:rPr>
        <w:rFonts w:ascii="Times New Roman" w:hAnsi="Times New Roman"/>
        <w:i/>
      </w:rPr>
      <w:t>/201</w:t>
    </w:r>
    <w:r>
      <w:rPr>
        <w:rFonts w:ascii="Times New Roman" w:hAnsi="Times New Roman"/>
        <w:i/>
        <w:lang w:val="sr-Cyrl-CS"/>
      </w:rPr>
      <w:t xml:space="preserve">6                      </w:t>
    </w:r>
    <w:r w:rsidRPr="00D941F9">
      <w:rPr>
        <w:rFonts w:ascii="Times New Roman" w:hAnsi="Times New Roman"/>
        <w:i/>
      </w:rPr>
      <w:t>Страница</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PAGE</w:instrText>
    </w:r>
    <w:r w:rsidRPr="00D941F9">
      <w:rPr>
        <w:rFonts w:ascii="Times New Roman" w:hAnsi="Times New Roman"/>
        <w:b/>
        <w:i/>
      </w:rPr>
      <w:fldChar w:fldCharType="separate"/>
    </w:r>
    <w:r w:rsidR="00050CBE">
      <w:rPr>
        <w:rFonts w:ascii="Times New Roman" w:hAnsi="Times New Roman"/>
        <w:b/>
        <w:i/>
      </w:rPr>
      <w:t>1</w:t>
    </w:r>
    <w:r w:rsidRPr="00D941F9">
      <w:rPr>
        <w:rFonts w:ascii="Times New Roman" w:hAnsi="Times New Roman"/>
        <w:b/>
        <w:i/>
      </w:rPr>
      <w:fldChar w:fldCharType="end"/>
    </w:r>
    <w:r>
      <w:rPr>
        <w:rFonts w:ascii="Times New Roman" w:hAnsi="Times New Roman"/>
        <w:b/>
        <w:i/>
        <w:lang w:val="sr-Cyrl-CS"/>
      </w:rPr>
      <w:t xml:space="preserve"> </w:t>
    </w:r>
    <w:r w:rsidRPr="00D941F9">
      <w:rPr>
        <w:rFonts w:ascii="Times New Roman" w:hAnsi="Times New Roman"/>
        <w:i/>
      </w:rPr>
      <w:t>од</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NUMPAGES</w:instrText>
    </w:r>
    <w:r w:rsidRPr="00D941F9">
      <w:rPr>
        <w:rFonts w:ascii="Times New Roman" w:hAnsi="Times New Roman"/>
        <w:b/>
        <w:i/>
      </w:rPr>
      <w:fldChar w:fldCharType="separate"/>
    </w:r>
    <w:r w:rsidR="00050CBE">
      <w:rPr>
        <w:rFonts w:ascii="Times New Roman" w:hAnsi="Times New Roman"/>
        <w:b/>
        <w:i/>
      </w:rPr>
      <w:t>1</w:t>
    </w:r>
    <w:r w:rsidRPr="00D941F9">
      <w:rPr>
        <w:rFonts w:ascii="Times New Roman" w:hAnsi="Times New Roman"/>
        <w:b/>
        <w:i/>
      </w:rPr>
      <w:fldChar w:fldCharType="end"/>
    </w:r>
  </w:p>
  <w:p w:rsidR="00FF473D" w:rsidRDefault="00FF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BE" w:rsidRDefault="00050CBE">
      <w:pPr>
        <w:spacing w:after="0" w:line="240" w:lineRule="auto"/>
      </w:pPr>
      <w:r>
        <w:separator/>
      </w:r>
    </w:p>
  </w:footnote>
  <w:footnote w:type="continuationSeparator" w:id="0">
    <w:p w:rsidR="00050CBE" w:rsidRDefault="0005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i w:val="0"/>
        <w:color w:val="auto"/>
        <w:lang w:val="sr-Cyrl-C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244CFE82"/>
    <w:name w:val="WW8Num10"/>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C"/>
    <w:multiLevelType w:val="multilevel"/>
    <w:tmpl w:val="0000000C"/>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16"/>
    <w:multiLevelType w:val="singleLevel"/>
    <w:tmpl w:val="00000016"/>
    <w:name w:val="WW8Num27"/>
    <w:lvl w:ilvl="0">
      <w:start w:val="1"/>
      <w:numFmt w:val="bullet"/>
      <w:lvlText w:val=""/>
      <w:lvlJc w:val="left"/>
      <w:pPr>
        <w:tabs>
          <w:tab w:val="num" w:pos="0"/>
        </w:tabs>
        <w:ind w:left="502" w:hanging="360"/>
      </w:pPr>
      <w:rPr>
        <w:rFonts w:ascii="Symbol" w:hAnsi="Symbol" w:cs="Symbol"/>
      </w:rPr>
    </w:lvl>
  </w:abstractNum>
  <w:abstractNum w:abstractNumId="4">
    <w:nsid w:val="0000001B"/>
    <w:multiLevelType w:val="singleLevel"/>
    <w:tmpl w:val="0000001B"/>
    <w:name w:val="WW8Num34"/>
    <w:lvl w:ilvl="0">
      <w:numFmt w:val="bullet"/>
      <w:lvlText w:val="-"/>
      <w:lvlJc w:val="left"/>
      <w:pPr>
        <w:tabs>
          <w:tab w:val="num" w:pos="1080"/>
        </w:tabs>
        <w:ind w:left="1080" w:hanging="360"/>
      </w:pPr>
      <w:rPr>
        <w:rFonts w:ascii="Times New Roman" w:hAnsi="Times New Roman" w:cs="Times New Roman"/>
        <w:sz w:val="22"/>
        <w:szCs w:val="22"/>
        <w:lang w:val="en-US" w:eastAsia="en-US"/>
      </w:rPr>
    </w:lvl>
  </w:abstractNum>
  <w:abstractNum w:abstractNumId="5">
    <w:nsid w:val="0000001C"/>
    <w:multiLevelType w:val="singleLevel"/>
    <w:tmpl w:val="0000001C"/>
    <w:lvl w:ilvl="0">
      <w:numFmt w:val="bullet"/>
      <w:lvlText w:val="-"/>
      <w:lvlJc w:val="left"/>
      <w:pPr>
        <w:tabs>
          <w:tab w:val="num" w:pos="0"/>
        </w:tabs>
        <w:ind w:left="1365" w:hanging="360"/>
      </w:pPr>
      <w:rPr>
        <w:rFonts w:ascii="Cambria" w:hAnsi="Cambria" w:cs="Times New Roman"/>
        <w:sz w:val="22"/>
        <w:szCs w:val="22"/>
        <w:lang w:val="sr-Cyrl-CS" w:eastAsia="en-US"/>
      </w:rPr>
    </w:lvl>
  </w:abstractNum>
  <w:abstractNum w:abstractNumId="6">
    <w:nsid w:val="0000001F"/>
    <w:multiLevelType w:val="singleLevel"/>
    <w:tmpl w:val="0000001F"/>
    <w:name w:val="WW8Num42"/>
    <w:lvl w:ilvl="0">
      <w:start w:val="1"/>
      <w:numFmt w:val="bullet"/>
      <w:lvlText w:val=""/>
      <w:lvlJc w:val="left"/>
      <w:pPr>
        <w:tabs>
          <w:tab w:val="num" w:pos="0"/>
        </w:tabs>
        <w:ind w:left="502" w:hanging="360"/>
      </w:pPr>
      <w:rPr>
        <w:rFonts w:ascii="Symbol" w:hAnsi="Symbol" w:cs="Symbol"/>
        <w:sz w:val="24"/>
        <w:szCs w:val="24"/>
        <w:lang w:val="sr-Cyrl-CS"/>
      </w:rPr>
    </w:lvl>
  </w:abstractNum>
  <w:abstractNum w:abstractNumId="7">
    <w:nsid w:val="00000029"/>
    <w:multiLevelType w:val="hybridMultilevel"/>
    <w:tmpl w:val="4FD29C72"/>
    <w:lvl w:ilvl="0" w:tplc="000018BE">
      <w:start w:val="9"/>
      <w:numFmt w:val="upperLetter"/>
      <w:lvlText w:val="%1"/>
      <w:lvlJc w:val="left"/>
      <w:pPr>
        <w:tabs>
          <w:tab w:val="num" w:pos="720"/>
        </w:tabs>
        <w:ind w:left="720" w:hanging="360"/>
      </w:pPr>
    </w:lvl>
    <w:lvl w:ilvl="1" w:tplc="576AF92E">
      <w:start w:val="1"/>
      <w:numFmt w:val="decimal"/>
      <w:lvlText w:val="%2."/>
      <w:lvlJc w:val="left"/>
      <w:pPr>
        <w:tabs>
          <w:tab w:val="num" w:pos="1260"/>
        </w:tabs>
        <w:ind w:left="126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305E"/>
    <w:multiLevelType w:val="hybridMultilevel"/>
    <w:tmpl w:val="0000440D"/>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2"/>
      <w:numFmt w:val="decimal"/>
      <w:lvlText w:val="%2."/>
      <w:lvlJc w:val="left"/>
      <w:pPr>
        <w:tabs>
          <w:tab w:val="num" w:pos="1440"/>
        </w:tabs>
        <w:ind w:left="1440" w:hanging="360"/>
      </w:pPr>
      <w:rPr>
        <w:rFonts w:cs="Times New Roman"/>
      </w:rPr>
    </w:lvl>
    <w:lvl w:ilvl="2" w:tplc="0000305E">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4AE1"/>
    <w:multiLevelType w:val="hybridMultilevel"/>
    <w:tmpl w:val="00003D6C"/>
    <w:lvl w:ilvl="0" w:tplc="00002CD6">
      <w:start w:val="2"/>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6DF1"/>
    <w:multiLevelType w:val="hybridMultilevel"/>
    <w:tmpl w:val="00005AF1"/>
    <w:lvl w:ilvl="0" w:tplc="000041BB">
      <w:start w:val="61"/>
      <w:numFmt w:val="upperLetter"/>
      <w:lvlText w:val="%1"/>
      <w:lvlJc w:val="left"/>
      <w:pPr>
        <w:tabs>
          <w:tab w:val="num" w:pos="720"/>
        </w:tabs>
        <w:ind w:left="720" w:hanging="360"/>
      </w:pPr>
    </w:lvl>
    <w:lvl w:ilvl="1" w:tplc="000026E9">
      <w:start w:val="1"/>
      <w:numFmt w:val="decimal"/>
      <w:lvlText w:val="%2."/>
      <w:lvlJc w:val="left"/>
      <w:pPr>
        <w:tabs>
          <w:tab w:val="num" w:pos="540"/>
        </w:tabs>
        <w:ind w:left="5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72AE"/>
    <w:multiLevelType w:val="hybridMultilevel"/>
    <w:tmpl w:val="00006952"/>
    <w:lvl w:ilvl="0" w:tplc="00005F90">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7BB9"/>
    <w:multiLevelType w:val="hybridMultilevel"/>
    <w:tmpl w:val="00005772"/>
    <w:lvl w:ilvl="0" w:tplc="0000139D">
      <w:start w:val="5"/>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7853CC7"/>
    <w:multiLevelType w:val="hybridMultilevel"/>
    <w:tmpl w:val="82542DBC"/>
    <w:lvl w:ilvl="0" w:tplc="E97CE490">
      <w:start w:val="1"/>
      <w:numFmt w:val="decimal"/>
      <w:lvlText w:val="%1)"/>
      <w:lvlJc w:val="left"/>
      <w:pPr>
        <w:ind w:left="720" w:hanging="360"/>
      </w:pPr>
      <w:rPr>
        <w:rFonts w:hint="default"/>
        <w:b w:val="0"/>
      </w:rPr>
    </w:lvl>
    <w:lvl w:ilvl="1" w:tplc="1B04B1F2">
      <w:start w:val="9"/>
      <w:numFmt w:val="bullet"/>
      <w:lvlText w:val="-"/>
      <w:lvlJc w:val="left"/>
      <w:pPr>
        <w:tabs>
          <w:tab w:val="num" w:pos="1440"/>
        </w:tabs>
        <w:ind w:left="1440" w:hanging="360"/>
      </w:pPr>
      <w:rPr>
        <w:rFonts w:ascii="Arial" w:eastAsia="Times New Roman" w:hAnsi="Arial" w:cs="Arial" w:hint="default"/>
      </w:rPr>
    </w:lvl>
    <w:lvl w:ilvl="2" w:tplc="9152939E">
      <w:start w:val="1"/>
      <w:numFmt w:val="decimal"/>
      <w:lvlText w:val="%3."/>
      <w:lvlJc w:val="left"/>
      <w:pPr>
        <w:tabs>
          <w:tab w:val="num" w:pos="360"/>
        </w:tabs>
        <w:ind w:left="360" w:hanging="360"/>
      </w:pPr>
      <w:rPr>
        <w:rFonts w:cs="Arial" w:hint="default"/>
        <w:sz w:val="24"/>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CB0746C"/>
    <w:multiLevelType w:val="hybridMultilevel"/>
    <w:tmpl w:val="7994BC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1CD0E9A"/>
    <w:multiLevelType w:val="singleLevel"/>
    <w:tmpl w:val="D97AD6CE"/>
    <w:lvl w:ilvl="0">
      <w:start w:val="1"/>
      <w:numFmt w:val="decimal"/>
      <w:lvlText w:val="%1)"/>
      <w:legacy w:legacy="1" w:legacySpace="0" w:legacyIndent="350"/>
      <w:lvlJc w:val="left"/>
      <w:rPr>
        <w:rFonts w:ascii="Arial" w:hAnsi="Arial" w:hint="default"/>
      </w:rPr>
    </w:lvl>
  </w:abstractNum>
  <w:abstractNum w:abstractNumId="25">
    <w:nsid w:val="13456688"/>
    <w:multiLevelType w:val="hybridMultilevel"/>
    <w:tmpl w:val="73FC30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45F100C"/>
    <w:multiLevelType w:val="hybridMultilevel"/>
    <w:tmpl w:val="0908D95E"/>
    <w:lvl w:ilvl="0" w:tplc="0E2ABF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984170"/>
    <w:multiLevelType w:val="hybridMultilevel"/>
    <w:tmpl w:val="1FB8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D1161"/>
    <w:multiLevelType w:val="multilevel"/>
    <w:tmpl w:val="FE9A0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41251E"/>
    <w:multiLevelType w:val="hybridMultilevel"/>
    <w:tmpl w:val="5046F224"/>
    <w:lvl w:ilvl="0" w:tplc="D10C3B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063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1">
    <w:nsid w:val="46B4395D"/>
    <w:multiLevelType w:val="hybridMultilevel"/>
    <w:tmpl w:val="79064206"/>
    <w:lvl w:ilvl="0" w:tplc="16D448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42283DA"/>
    <w:multiLevelType w:val="singleLevel"/>
    <w:tmpl w:val="542283DA"/>
    <w:lvl w:ilvl="0">
      <w:start w:val="3"/>
      <w:numFmt w:val="decimal"/>
      <w:suff w:val="space"/>
      <w:lvlText w:val="%1."/>
      <w:lvlJc w:val="left"/>
    </w:lvl>
  </w:abstractNum>
  <w:abstractNum w:abstractNumId="34">
    <w:nsid w:val="546335BE"/>
    <w:multiLevelType w:val="singleLevel"/>
    <w:tmpl w:val="546335BE"/>
    <w:lvl w:ilvl="0">
      <w:start w:val="1"/>
      <w:numFmt w:val="decimal"/>
      <w:suff w:val="nothing"/>
      <w:lvlText w:val="%1."/>
      <w:lvlJc w:val="left"/>
    </w:lvl>
  </w:abstractNum>
  <w:abstractNum w:abstractNumId="35">
    <w:nsid w:val="547446F4"/>
    <w:multiLevelType w:val="singleLevel"/>
    <w:tmpl w:val="547446F4"/>
    <w:lvl w:ilvl="0">
      <w:start w:val="1"/>
      <w:numFmt w:val="decimal"/>
      <w:suff w:val="nothing"/>
      <w:lvlText w:val="%1."/>
      <w:lvlJc w:val="left"/>
    </w:lvl>
  </w:abstractNum>
  <w:abstractNum w:abstractNumId="36">
    <w:nsid w:val="56DA2F90"/>
    <w:multiLevelType w:val="hybridMultilevel"/>
    <w:tmpl w:val="9F8C452C"/>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76175B"/>
    <w:multiLevelType w:val="multilevel"/>
    <w:tmpl w:val="5E9CFB1C"/>
    <w:lvl w:ilvl="0">
      <w:start w:val="1"/>
      <w:numFmt w:val="decimal"/>
      <w:lvlText w:val="%1."/>
      <w:lvlJc w:val="left"/>
      <w:pPr>
        <w:ind w:left="555" w:hanging="55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8">
    <w:nsid w:val="5C6314DF"/>
    <w:multiLevelType w:val="hybridMultilevel"/>
    <w:tmpl w:val="C7EC43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1066223"/>
    <w:multiLevelType w:val="hybridMultilevel"/>
    <w:tmpl w:val="1C9A9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BFF4AFE"/>
    <w:multiLevelType w:val="hybridMultilevel"/>
    <w:tmpl w:val="C56067E4"/>
    <w:lvl w:ilvl="0" w:tplc="241A0011">
      <w:start w:val="1"/>
      <w:numFmt w:val="decimal"/>
      <w:lvlText w:val="%1)"/>
      <w:lvlJc w:val="left"/>
      <w:pPr>
        <w:ind w:left="720" w:hanging="360"/>
      </w:pPr>
      <w:rPr>
        <w:rFonts w:hint="default"/>
      </w:rPr>
    </w:lvl>
    <w:lvl w:ilvl="1" w:tplc="13F2798C">
      <w:start w:val="1"/>
      <w:numFmt w:val="decimal"/>
      <w:lvlText w:val="%2."/>
      <w:lvlJc w:val="left"/>
      <w:pPr>
        <w:tabs>
          <w:tab w:val="num" w:pos="1440"/>
        </w:tabs>
        <w:ind w:left="1440" w:hanging="360"/>
      </w:pPr>
      <w:rPr>
        <w:rFonts w:cs="Arial" w:hint="default"/>
        <w:sz w:val="24"/>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6D41CC"/>
    <w:multiLevelType w:val="multilevel"/>
    <w:tmpl w:val="7C6D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4"/>
  </w:num>
  <w:num w:numId="3">
    <w:abstractNumId w:val="12"/>
  </w:num>
  <w:num w:numId="4">
    <w:abstractNumId w:val="16"/>
  </w:num>
  <w:num w:numId="5">
    <w:abstractNumId w:val="19"/>
  </w:num>
  <w:num w:numId="6">
    <w:abstractNumId w:val="17"/>
  </w:num>
  <w:num w:numId="7">
    <w:abstractNumId w:val="15"/>
  </w:num>
  <w:num w:numId="8">
    <w:abstractNumId w:val="9"/>
  </w:num>
  <w:num w:numId="9">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num>
  <w:num w:numId="11">
    <w:abstractNumId w:val="28"/>
  </w:num>
  <w:num w:numId="12">
    <w:abstractNumId w:val="37"/>
  </w:num>
  <w:num w:numId="13">
    <w:abstractNumId w:val="22"/>
  </w:num>
  <w:num w:numId="14">
    <w:abstractNumId w:val="41"/>
  </w:num>
  <w:num w:numId="15">
    <w:abstractNumId w:val="23"/>
  </w:num>
  <w:num w:numId="16">
    <w:abstractNumId w:val="4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7"/>
  </w:num>
  <w:num w:numId="20">
    <w:abstractNumId w:val="13"/>
  </w:num>
  <w:num w:numId="21">
    <w:abstractNumId w:val="20"/>
  </w:num>
  <w:num w:numId="22">
    <w:abstractNumId w:val="18"/>
  </w:num>
  <w:num w:numId="23">
    <w:abstractNumId w:val="27"/>
  </w:num>
  <w:num w:numId="24">
    <w:abstractNumId w:val="8"/>
  </w:num>
  <w:num w:numId="25">
    <w:abstractNumId w:val="10"/>
  </w:num>
  <w:num w:numId="26">
    <w:abstractNumId w:val="31"/>
  </w:num>
  <w:num w:numId="27">
    <w:abstractNumId w:val="39"/>
  </w:num>
  <w:num w:numId="28">
    <w:abstractNumId w:val="38"/>
  </w:num>
  <w:num w:numId="29">
    <w:abstractNumId w:val="36"/>
  </w:num>
  <w:num w:numId="30">
    <w:abstractNumId w:val="25"/>
  </w:num>
  <w:num w:numId="31">
    <w:abstractNumId w:val="24"/>
  </w:num>
  <w:num w:numId="32">
    <w:abstractNumId w:val="3"/>
  </w:num>
  <w:num w:numId="33">
    <w:abstractNumId w:val="4"/>
  </w:num>
  <w:num w:numId="34">
    <w:abstractNumId w:val="5"/>
  </w:num>
  <w:num w:numId="35">
    <w:abstractNumId w:val="6"/>
  </w:num>
  <w:num w:numId="36">
    <w:abstractNumId w:val="30"/>
  </w:num>
  <w:num w:numId="37">
    <w:abstractNumId w:val="33"/>
  </w:num>
  <w:num w:numId="38">
    <w:abstractNumId w:val="34"/>
  </w:num>
  <w:num w:numId="39">
    <w:abstractNumId w:val="2"/>
  </w:num>
  <w:num w:numId="40">
    <w:abstractNumId w:val="26"/>
  </w:num>
  <w:num w:numId="41">
    <w:abstractNumId w:val="35"/>
  </w:num>
  <w:num w:numId="42">
    <w:abstractNumId w:val="4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0904"/>
    <w:rsid w:val="0000141A"/>
    <w:rsid w:val="00004E26"/>
    <w:rsid w:val="00005CF4"/>
    <w:rsid w:val="00007AAC"/>
    <w:rsid w:val="0002201A"/>
    <w:rsid w:val="00025A4E"/>
    <w:rsid w:val="0002651D"/>
    <w:rsid w:val="000302DD"/>
    <w:rsid w:val="00035D03"/>
    <w:rsid w:val="00035D28"/>
    <w:rsid w:val="00036442"/>
    <w:rsid w:val="00040FB9"/>
    <w:rsid w:val="00041F6B"/>
    <w:rsid w:val="00044684"/>
    <w:rsid w:val="00050C1C"/>
    <w:rsid w:val="00050CBE"/>
    <w:rsid w:val="00053EAC"/>
    <w:rsid w:val="00055961"/>
    <w:rsid w:val="00060610"/>
    <w:rsid w:val="0006278F"/>
    <w:rsid w:val="000666AE"/>
    <w:rsid w:val="00072FDC"/>
    <w:rsid w:val="00075ADA"/>
    <w:rsid w:val="00077755"/>
    <w:rsid w:val="00077870"/>
    <w:rsid w:val="00082671"/>
    <w:rsid w:val="0008548E"/>
    <w:rsid w:val="000856DB"/>
    <w:rsid w:val="000907C7"/>
    <w:rsid w:val="00090CC0"/>
    <w:rsid w:val="00095758"/>
    <w:rsid w:val="00096C3C"/>
    <w:rsid w:val="00096CA4"/>
    <w:rsid w:val="000A08FE"/>
    <w:rsid w:val="000A36B0"/>
    <w:rsid w:val="000B0CCC"/>
    <w:rsid w:val="000B18DA"/>
    <w:rsid w:val="000B1EFB"/>
    <w:rsid w:val="000B2257"/>
    <w:rsid w:val="000B2ED9"/>
    <w:rsid w:val="000B5EA7"/>
    <w:rsid w:val="000C277F"/>
    <w:rsid w:val="000C3464"/>
    <w:rsid w:val="000C3CFC"/>
    <w:rsid w:val="000C57E8"/>
    <w:rsid w:val="000C5AAA"/>
    <w:rsid w:val="000E05C9"/>
    <w:rsid w:val="000E108E"/>
    <w:rsid w:val="000E49A8"/>
    <w:rsid w:val="000E505A"/>
    <w:rsid w:val="000E6C5C"/>
    <w:rsid w:val="000F0846"/>
    <w:rsid w:val="000F089F"/>
    <w:rsid w:val="000F49A3"/>
    <w:rsid w:val="000F50EF"/>
    <w:rsid w:val="00101F3F"/>
    <w:rsid w:val="00107595"/>
    <w:rsid w:val="00110268"/>
    <w:rsid w:val="001162A3"/>
    <w:rsid w:val="001231BA"/>
    <w:rsid w:val="001302CA"/>
    <w:rsid w:val="001342BA"/>
    <w:rsid w:val="00136297"/>
    <w:rsid w:val="001377A4"/>
    <w:rsid w:val="00140C7C"/>
    <w:rsid w:val="00143A2E"/>
    <w:rsid w:val="00146DC1"/>
    <w:rsid w:val="0015078C"/>
    <w:rsid w:val="00152384"/>
    <w:rsid w:val="0016251F"/>
    <w:rsid w:val="001675DF"/>
    <w:rsid w:val="00167A03"/>
    <w:rsid w:val="00177631"/>
    <w:rsid w:val="00177925"/>
    <w:rsid w:val="00184582"/>
    <w:rsid w:val="00184C04"/>
    <w:rsid w:val="00184CA6"/>
    <w:rsid w:val="001869DA"/>
    <w:rsid w:val="001901CC"/>
    <w:rsid w:val="00195742"/>
    <w:rsid w:val="0019790B"/>
    <w:rsid w:val="001B000E"/>
    <w:rsid w:val="001B590B"/>
    <w:rsid w:val="001C74AA"/>
    <w:rsid w:val="001C77DC"/>
    <w:rsid w:val="001D469D"/>
    <w:rsid w:val="001D6679"/>
    <w:rsid w:val="001E70F4"/>
    <w:rsid w:val="001E7AA9"/>
    <w:rsid w:val="001F0223"/>
    <w:rsid w:val="001F1B3F"/>
    <w:rsid w:val="001F3A4D"/>
    <w:rsid w:val="001F73A5"/>
    <w:rsid w:val="0020495B"/>
    <w:rsid w:val="00207B6C"/>
    <w:rsid w:val="00211B68"/>
    <w:rsid w:val="00214472"/>
    <w:rsid w:val="00215523"/>
    <w:rsid w:val="00221AE7"/>
    <w:rsid w:val="00222F85"/>
    <w:rsid w:val="002255A4"/>
    <w:rsid w:val="00230812"/>
    <w:rsid w:val="0023238B"/>
    <w:rsid w:val="00232EBA"/>
    <w:rsid w:val="002339AA"/>
    <w:rsid w:val="00237B2B"/>
    <w:rsid w:val="00241A6E"/>
    <w:rsid w:val="00244206"/>
    <w:rsid w:val="00244B55"/>
    <w:rsid w:val="00245956"/>
    <w:rsid w:val="002544B6"/>
    <w:rsid w:val="0025761E"/>
    <w:rsid w:val="00261D45"/>
    <w:rsid w:val="00265575"/>
    <w:rsid w:val="00266136"/>
    <w:rsid w:val="00266A89"/>
    <w:rsid w:val="00270746"/>
    <w:rsid w:val="00270A03"/>
    <w:rsid w:val="00270DB1"/>
    <w:rsid w:val="0027456F"/>
    <w:rsid w:val="00275531"/>
    <w:rsid w:val="002A1A4A"/>
    <w:rsid w:val="002A56EC"/>
    <w:rsid w:val="002A64D5"/>
    <w:rsid w:val="002A7AE4"/>
    <w:rsid w:val="002B589C"/>
    <w:rsid w:val="002C1E23"/>
    <w:rsid w:val="002C4133"/>
    <w:rsid w:val="002C60A1"/>
    <w:rsid w:val="002C7046"/>
    <w:rsid w:val="002C7A27"/>
    <w:rsid w:val="002D1B76"/>
    <w:rsid w:val="002D6FCA"/>
    <w:rsid w:val="002E1791"/>
    <w:rsid w:val="002E550D"/>
    <w:rsid w:val="002F2BC3"/>
    <w:rsid w:val="002F2CED"/>
    <w:rsid w:val="002F3CEF"/>
    <w:rsid w:val="002F5395"/>
    <w:rsid w:val="002F61D0"/>
    <w:rsid w:val="002F668D"/>
    <w:rsid w:val="00306FDC"/>
    <w:rsid w:val="00310C6A"/>
    <w:rsid w:val="00312581"/>
    <w:rsid w:val="00317098"/>
    <w:rsid w:val="003244EF"/>
    <w:rsid w:val="003263B6"/>
    <w:rsid w:val="00332B9E"/>
    <w:rsid w:val="0034330E"/>
    <w:rsid w:val="003438AC"/>
    <w:rsid w:val="00345518"/>
    <w:rsid w:val="0035010F"/>
    <w:rsid w:val="0035118D"/>
    <w:rsid w:val="003521A6"/>
    <w:rsid w:val="003618AC"/>
    <w:rsid w:val="00367660"/>
    <w:rsid w:val="00372327"/>
    <w:rsid w:val="0037510C"/>
    <w:rsid w:val="0037773D"/>
    <w:rsid w:val="003802D0"/>
    <w:rsid w:val="003849C9"/>
    <w:rsid w:val="003856A8"/>
    <w:rsid w:val="003924FB"/>
    <w:rsid w:val="003937AA"/>
    <w:rsid w:val="00393909"/>
    <w:rsid w:val="003A07FB"/>
    <w:rsid w:val="003A31C9"/>
    <w:rsid w:val="003A4AB1"/>
    <w:rsid w:val="003A6759"/>
    <w:rsid w:val="003B2CEA"/>
    <w:rsid w:val="003B5719"/>
    <w:rsid w:val="003C3BCE"/>
    <w:rsid w:val="003C7184"/>
    <w:rsid w:val="003C7602"/>
    <w:rsid w:val="003D0E5F"/>
    <w:rsid w:val="003D5F12"/>
    <w:rsid w:val="003D6308"/>
    <w:rsid w:val="003E0D3E"/>
    <w:rsid w:val="003E20A5"/>
    <w:rsid w:val="003E4CBE"/>
    <w:rsid w:val="003E520D"/>
    <w:rsid w:val="003E688D"/>
    <w:rsid w:val="003E6BF9"/>
    <w:rsid w:val="003F1BC6"/>
    <w:rsid w:val="003F6286"/>
    <w:rsid w:val="00413742"/>
    <w:rsid w:val="00414F9A"/>
    <w:rsid w:val="00415B91"/>
    <w:rsid w:val="00422A82"/>
    <w:rsid w:val="0042634A"/>
    <w:rsid w:val="004313CF"/>
    <w:rsid w:val="00432007"/>
    <w:rsid w:val="00434B52"/>
    <w:rsid w:val="00442C11"/>
    <w:rsid w:val="004455D2"/>
    <w:rsid w:val="00447B1D"/>
    <w:rsid w:val="00447C93"/>
    <w:rsid w:val="0045094F"/>
    <w:rsid w:val="00452E08"/>
    <w:rsid w:val="0046035D"/>
    <w:rsid w:val="004619DD"/>
    <w:rsid w:val="00466A22"/>
    <w:rsid w:val="00471C20"/>
    <w:rsid w:val="00473747"/>
    <w:rsid w:val="0047700C"/>
    <w:rsid w:val="00484423"/>
    <w:rsid w:val="004857A5"/>
    <w:rsid w:val="00497667"/>
    <w:rsid w:val="004A13A1"/>
    <w:rsid w:val="004A2C97"/>
    <w:rsid w:val="004A3B33"/>
    <w:rsid w:val="004A5A59"/>
    <w:rsid w:val="004A7203"/>
    <w:rsid w:val="004A7637"/>
    <w:rsid w:val="004B3657"/>
    <w:rsid w:val="004B59F7"/>
    <w:rsid w:val="004B6CEF"/>
    <w:rsid w:val="004B7AF4"/>
    <w:rsid w:val="004C2B4D"/>
    <w:rsid w:val="004C6449"/>
    <w:rsid w:val="004D1340"/>
    <w:rsid w:val="004D2E74"/>
    <w:rsid w:val="004D3216"/>
    <w:rsid w:val="004D73B7"/>
    <w:rsid w:val="004E2BC3"/>
    <w:rsid w:val="004F6014"/>
    <w:rsid w:val="004F7E30"/>
    <w:rsid w:val="00500C26"/>
    <w:rsid w:val="00505B63"/>
    <w:rsid w:val="00516E24"/>
    <w:rsid w:val="005179FB"/>
    <w:rsid w:val="00520F1F"/>
    <w:rsid w:val="0052179C"/>
    <w:rsid w:val="005238B2"/>
    <w:rsid w:val="00531ACF"/>
    <w:rsid w:val="005324AD"/>
    <w:rsid w:val="005432A2"/>
    <w:rsid w:val="00545237"/>
    <w:rsid w:val="005465FC"/>
    <w:rsid w:val="005568EC"/>
    <w:rsid w:val="00562507"/>
    <w:rsid w:val="005636B1"/>
    <w:rsid w:val="00567533"/>
    <w:rsid w:val="00573EA5"/>
    <w:rsid w:val="00576EAA"/>
    <w:rsid w:val="00577FAC"/>
    <w:rsid w:val="00582C0C"/>
    <w:rsid w:val="005850BF"/>
    <w:rsid w:val="00585DCB"/>
    <w:rsid w:val="005916D1"/>
    <w:rsid w:val="00591ADC"/>
    <w:rsid w:val="005A2B1F"/>
    <w:rsid w:val="005A2D6C"/>
    <w:rsid w:val="005A34EC"/>
    <w:rsid w:val="005A4B0C"/>
    <w:rsid w:val="005A6593"/>
    <w:rsid w:val="005A6934"/>
    <w:rsid w:val="005A747C"/>
    <w:rsid w:val="005B4290"/>
    <w:rsid w:val="005C06B6"/>
    <w:rsid w:val="005C1257"/>
    <w:rsid w:val="005C72E3"/>
    <w:rsid w:val="005D0339"/>
    <w:rsid w:val="005D140D"/>
    <w:rsid w:val="005E2BC1"/>
    <w:rsid w:val="005E6D12"/>
    <w:rsid w:val="005F0644"/>
    <w:rsid w:val="005F0752"/>
    <w:rsid w:val="005F555F"/>
    <w:rsid w:val="0060204D"/>
    <w:rsid w:val="00603057"/>
    <w:rsid w:val="00607185"/>
    <w:rsid w:val="006104FC"/>
    <w:rsid w:val="006120E2"/>
    <w:rsid w:val="00614810"/>
    <w:rsid w:val="00615514"/>
    <w:rsid w:val="00617913"/>
    <w:rsid w:val="00624DFA"/>
    <w:rsid w:val="0062600A"/>
    <w:rsid w:val="00632B2A"/>
    <w:rsid w:val="00633056"/>
    <w:rsid w:val="00634102"/>
    <w:rsid w:val="00634868"/>
    <w:rsid w:val="00635C22"/>
    <w:rsid w:val="00641034"/>
    <w:rsid w:val="0065245C"/>
    <w:rsid w:val="0066049A"/>
    <w:rsid w:val="00670CD1"/>
    <w:rsid w:val="00671E72"/>
    <w:rsid w:val="00673B77"/>
    <w:rsid w:val="00675389"/>
    <w:rsid w:val="0067620B"/>
    <w:rsid w:val="00680E32"/>
    <w:rsid w:val="006813F6"/>
    <w:rsid w:val="00683371"/>
    <w:rsid w:val="00683510"/>
    <w:rsid w:val="00687E51"/>
    <w:rsid w:val="00691BBF"/>
    <w:rsid w:val="006958A3"/>
    <w:rsid w:val="006A1B30"/>
    <w:rsid w:val="006A1D33"/>
    <w:rsid w:val="006A3858"/>
    <w:rsid w:val="006A505B"/>
    <w:rsid w:val="006A55DF"/>
    <w:rsid w:val="006A7D5E"/>
    <w:rsid w:val="006B0E0D"/>
    <w:rsid w:val="006B28FA"/>
    <w:rsid w:val="006B2A48"/>
    <w:rsid w:val="006B3749"/>
    <w:rsid w:val="006B4401"/>
    <w:rsid w:val="006B524F"/>
    <w:rsid w:val="006C5CBF"/>
    <w:rsid w:val="006D4A44"/>
    <w:rsid w:val="006D665D"/>
    <w:rsid w:val="006E0904"/>
    <w:rsid w:val="006E22CD"/>
    <w:rsid w:val="006E35A7"/>
    <w:rsid w:val="006E7BA8"/>
    <w:rsid w:val="00700069"/>
    <w:rsid w:val="00700C27"/>
    <w:rsid w:val="00710D5E"/>
    <w:rsid w:val="007121BB"/>
    <w:rsid w:val="00716AE5"/>
    <w:rsid w:val="0073313D"/>
    <w:rsid w:val="007345FF"/>
    <w:rsid w:val="00734A14"/>
    <w:rsid w:val="007439EE"/>
    <w:rsid w:val="00746565"/>
    <w:rsid w:val="0074758E"/>
    <w:rsid w:val="00750132"/>
    <w:rsid w:val="007508B2"/>
    <w:rsid w:val="00753F47"/>
    <w:rsid w:val="00774420"/>
    <w:rsid w:val="007779B0"/>
    <w:rsid w:val="007833E6"/>
    <w:rsid w:val="0078678B"/>
    <w:rsid w:val="007930B5"/>
    <w:rsid w:val="007A0CDD"/>
    <w:rsid w:val="007A3669"/>
    <w:rsid w:val="007A568D"/>
    <w:rsid w:val="007B4F5C"/>
    <w:rsid w:val="007B5997"/>
    <w:rsid w:val="007C1B5C"/>
    <w:rsid w:val="007C1DE5"/>
    <w:rsid w:val="007C450C"/>
    <w:rsid w:val="007C5A71"/>
    <w:rsid w:val="007D1FE3"/>
    <w:rsid w:val="007D5A6F"/>
    <w:rsid w:val="007D69AF"/>
    <w:rsid w:val="007D77C2"/>
    <w:rsid w:val="007E1B86"/>
    <w:rsid w:val="007E2C13"/>
    <w:rsid w:val="007E30A5"/>
    <w:rsid w:val="007E5324"/>
    <w:rsid w:val="007E7A5A"/>
    <w:rsid w:val="007F033A"/>
    <w:rsid w:val="007F336B"/>
    <w:rsid w:val="007F38F0"/>
    <w:rsid w:val="00801DF1"/>
    <w:rsid w:val="00802246"/>
    <w:rsid w:val="00814288"/>
    <w:rsid w:val="00815EE8"/>
    <w:rsid w:val="00824E87"/>
    <w:rsid w:val="00824F54"/>
    <w:rsid w:val="008261EE"/>
    <w:rsid w:val="00826744"/>
    <w:rsid w:val="00826ACF"/>
    <w:rsid w:val="00831783"/>
    <w:rsid w:val="008358B8"/>
    <w:rsid w:val="00835D2A"/>
    <w:rsid w:val="00841732"/>
    <w:rsid w:val="00845EC5"/>
    <w:rsid w:val="00847F16"/>
    <w:rsid w:val="00850239"/>
    <w:rsid w:val="00854411"/>
    <w:rsid w:val="00855398"/>
    <w:rsid w:val="008563AF"/>
    <w:rsid w:val="008631B5"/>
    <w:rsid w:val="00866540"/>
    <w:rsid w:val="0087033D"/>
    <w:rsid w:val="0087406A"/>
    <w:rsid w:val="00876928"/>
    <w:rsid w:val="00877571"/>
    <w:rsid w:val="00883FB2"/>
    <w:rsid w:val="00886492"/>
    <w:rsid w:val="00887912"/>
    <w:rsid w:val="0089028B"/>
    <w:rsid w:val="00892184"/>
    <w:rsid w:val="00894AF4"/>
    <w:rsid w:val="008A0F19"/>
    <w:rsid w:val="008A5CBE"/>
    <w:rsid w:val="008A74C5"/>
    <w:rsid w:val="008B0359"/>
    <w:rsid w:val="008B1B1C"/>
    <w:rsid w:val="008B39CE"/>
    <w:rsid w:val="008B738D"/>
    <w:rsid w:val="008C2376"/>
    <w:rsid w:val="008C46F4"/>
    <w:rsid w:val="008C6058"/>
    <w:rsid w:val="008C6226"/>
    <w:rsid w:val="008C70BF"/>
    <w:rsid w:val="008D0276"/>
    <w:rsid w:val="008D0A5D"/>
    <w:rsid w:val="008D1854"/>
    <w:rsid w:val="008D30A5"/>
    <w:rsid w:val="008E67B2"/>
    <w:rsid w:val="008E73B3"/>
    <w:rsid w:val="008F4440"/>
    <w:rsid w:val="008F46DB"/>
    <w:rsid w:val="008F540B"/>
    <w:rsid w:val="009002CD"/>
    <w:rsid w:val="009011AB"/>
    <w:rsid w:val="00901208"/>
    <w:rsid w:val="00905035"/>
    <w:rsid w:val="00907686"/>
    <w:rsid w:val="0091690A"/>
    <w:rsid w:val="009270D2"/>
    <w:rsid w:val="00935700"/>
    <w:rsid w:val="00942457"/>
    <w:rsid w:val="00953458"/>
    <w:rsid w:val="00953E1F"/>
    <w:rsid w:val="009601DD"/>
    <w:rsid w:val="00965BC2"/>
    <w:rsid w:val="00967E8C"/>
    <w:rsid w:val="009721EE"/>
    <w:rsid w:val="00972615"/>
    <w:rsid w:val="009773A5"/>
    <w:rsid w:val="00981935"/>
    <w:rsid w:val="009871E0"/>
    <w:rsid w:val="009906C1"/>
    <w:rsid w:val="0099234A"/>
    <w:rsid w:val="009942E3"/>
    <w:rsid w:val="00995BD2"/>
    <w:rsid w:val="009A092E"/>
    <w:rsid w:val="009A6026"/>
    <w:rsid w:val="009A7473"/>
    <w:rsid w:val="009B1CF0"/>
    <w:rsid w:val="009B419F"/>
    <w:rsid w:val="009C2756"/>
    <w:rsid w:val="009C2D0E"/>
    <w:rsid w:val="009C5A86"/>
    <w:rsid w:val="009C72B5"/>
    <w:rsid w:val="009D4C3D"/>
    <w:rsid w:val="009D69F2"/>
    <w:rsid w:val="009E2CE0"/>
    <w:rsid w:val="009F40B2"/>
    <w:rsid w:val="009F5169"/>
    <w:rsid w:val="00A00B91"/>
    <w:rsid w:val="00A063D2"/>
    <w:rsid w:val="00A136D7"/>
    <w:rsid w:val="00A17768"/>
    <w:rsid w:val="00A17DED"/>
    <w:rsid w:val="00A2130A"/>
    <w:rsid w:val="00A2142C"/>
    <w:rsid w:val="00A23E92"/>
    <w:rsid w:val="00A23FA1"/>
    <w:rsid w:val="00A246A4"/>
    <w:rsid w:val="00A24C20"/>
    <w:rsid w:val="00A25890"/>
    <w:rsid w:val="00A26FD5"/>
    <w:rsid w:val="00A31CAB"/>
    <w:rsid w:val="00A35C2E"/>
    <w:rsid w:val="00A36354"/>
    <w:rsid w:val="00A3789D"/>
    <w:rsid w:val="00A44B5D"/>
    <w:rsid w:val="00A44DB9"/>
    <w:rsid w:val="00A526CF"/>
    <w:rsid w:val="00A55D0E"/>
    <w:rsid w:val="00A57F32"/>
    <w:rsid w:val="00A6260E"/>
    <w:rsid w:val="00A62FEF"/>
    <w:rsid w:val="00A630E3"/>
    <w:rsid w:val="00A66F4B"/>
    <w:rsid w:val="00A70E04"/>
    <w:rsid w:val="00A72762"/>
    <w:rsid w:val="00A727D2"/>
    <w:rsid w:val="00A7560D"/>
    <w:rsid w:val="00A77699"/>
    <w:rsid w:val="00A84B51"/>
    <w:rsid w:val="00A852E5"/>
    <w:rsid w:val="00A85D5B"/>
    <w:rsid w:val="00A85FF6"/>
    <w:rsid w:val="00A861E9"/>
    <w:rsid w:val="00AA66C7"/>
    <w:rsid w:val="00AB1904"/>
    <w:rsid w:val="00AB79D1"/>
    <w:rsid w:val="00AB7AC7"/>
    <w:rsid w:val="00AC59FF"/>
    <w:rsid w:val="00AC7D6C"/>
    <w:rsid w:val="00AD0462"/>
    <w:rsid w:val="00AD5391"/>
    <w:rsid w:val="00AD5B9E"/>
    <w:rsid w:val="00AE57DF"/>
    <w:rsid w:val="00AF0A81"/>
    <w:rsid w:val="00AF134B"/>
    <w:rsid w:val="00AF1F05"/>
    <w:rsid w:val="00AF66DB"/>
    <w:rsid w:val="00AF6B21"/>
    <w:rsid w:val="00B03538"/>
    <w:rsid w:val="00B07319"/>
    <w:rsid w:val="00B1133C"/>
    <w:rsid w:val="00B1412C"/>
    <w:rsid w:val="00B20FE1"/>
    <w:rsid w:val="00B22C72"/>
    <w:rsid w:val="00B25900"/>
    <w:rsid w:val="00B31BF9"/>
    <w:rsid w:val="00B34601"/>
    <w:rsid w:val="00B37A50"/>
    <w:rsid w:val="00B4270B"/>
    <w:rsid w:val="00B42CDE"/>
    <w:rsid w:val="00B57F0A"/>
    <w:rsid w:val="00B61382"/>
    <w:rsid w:val="00B630B7"/>
    <w:rsid w:val="00B6416A"/>
    <w:rsid w:val="00B6574F"/>
    <w:rsid w:val="00B70439"/>
    <w:rsid w:val="00B72B4D"/>
    <w:rsid w:val="00B80A38"/>
    <w:rsid w:val="00B819A8"/>
    <w:rsid w:val="00B86E23"/>
    <w:rsid w:val="00B93D71"/>
    <w:rsid w:val="00BA60BA"/>
    <w:rsid w:val="00BA7F1B"/>
    <w:rsid w:val="00BB0F36"/>
    <w:rsid w:val="00BB1249"/>
    <w:rsid w:val="00BB27E3"/>
    <w:rsid w:val="00BC11F5"/>
    <w:rsid w:val="00BC43B7"/>
    <w:rsid w:val="00BE10F0"/>
    <w:rsid w:val="00BF66D8"/>
    <w:rsid w:val="00BF68EF"/>
    <w:rsid w:val="00C04EA8"/>
    <w:rsid w:val="00C110F2"/>
    <w:rsid w:val="00C13A5D"/>
    <w:rsid w:val="00C232BE"/>
    <w:rsid w:val="00C27B41"/>
    <w:rsid w:val="00C3092E"/>
    <w:rsid w:val="00C321A8"/>
    <w:rsid w:val="00C364BE"/>
    <w:rsid w:val="00C376D7"/>
    <w:rsid w:val="00C45243"/>
    <w:rsid w:val="00C4764F"/>
    <w:rsid w:val="00C52E28"/>
    <w:rsid w:val="00C5395A"/>
    <w:rsid w:val="00C55943"/>
    <w:rsid w:val="00C61560"/>
    <w:rsid w:val="00C61652"/>
    <w:rsid w:val="00C657CB"/>
    <w:rsid w:val="00C70A92"/>
    <w:rsid w:val="00C73653"/>
    <w:rsid w:val="00C75900"/>
    <w:rsid w:val="00C75DBA"/>
    <w:rsid w:val="00C8576C"/>
    <w:rsid w:val="00C904B2"/>
    <w:rsid w:val="00C90548"/>
    <w:rsid w:val="00CA04F7"/>
    <w:rsid w:val="00CA08AB"/>
    <w:rsid w:val="00CA2290"/>
    <w:rsid w:val="00CA25C9"/>
    <w:rsid w:val="00CB08C9"/>
    <w:rsid w:val="00CB10EA"/>
    <w:rsid w:val="00CB1DCA"/>
    <w:rsid w:val="00CB3048"/>
    <w:rsid w:val="00CC163C"/>
    <w:rsid w:val="00CC6131"/>
    <w:rsid w:val="00CD1397"/>
    <w:rsid w:val="00CE22DB"/>
    <w:rsid w:val="00CE3626"/>
    <w:rsid w:val="00CE772E"/>
    <w:rsid w:val="00CF0E7E"/>
    <w:rsid w:val="00CF105F"/>
    <w:rsid w:val="00CF2691"/>
    <w:rsid w:val="00CF56A9"/>
    <w:rsid w:val="00CF758C"/>
    <w:rsid w:val="00CF7B18"/>
    <w:rsid w:val="00D01D3B"/>
    <w:rsid w:val="00D02539"/>
    <w:rsid w:val="00D03B54"/>
    <w:rsid w:val="00D17C60"/>
    <w:rsid w:val="00D20F24"/>
    <w:rsid w:val="00D223C2"/>
    <w:rsid w:val="00D23138"/>
    <w:rsid w:val="00D36BA9"/>
    <w:rsid w:val="00D40C2E"/>
    <w:rsid w:val="00D41CC7"/>
    <w:rsid w:val="00D41F6A"/>
    <w:rsid w:val="00D47277"/>
    <w:rsid w:val="00D47616"/>
    <w:rsid w:val="00D47DE0"/>
    <w:rsid w:val="00D5097C"/>
    <w:rsid w:val="00D52375"/>
    <w:rsid w:val="00D663B5"/>
    <w:rsid w:val="00D6780D"/>
    <w:rsid w:val="00D70C52"/>
    <w:rsid w:val="00D727E3"/>
    <w:rsid w:val="00D73E93"/>
    <w:rsid w:val="00D80615"/>
    <w:rsid w:val="00D86036"/>
    <w:rsid w:val="00D94678"/>
    <w:rsid w:val="00D96D57"/>
    <w:rsid w:val="00DA02C5"/>
    <w:rsid w:val="00DA0690"/>
    <w:rsid w:val="00DA1A37"/>
    <w:rsid w:val="00DA1A93"/>
    <w:rsid w:val="00DA2AA1"/>
    <w:rsid w:val="00DB20E8"/>
    <w:rsid w:val="00DB2A7C"/>
    <w:rsid w:val="00DB62EC"/>
    <w:rsid w:val="00DC0F51"/>
    <w:rsid w:val="00DC0FD4"/>
    <w:rsid w:val="00DC4C1F"/>
    <w:rsid w:val="00DE0450"/>
    <w:rsid w:val="00DE303A"/>
    <w:rsid w:val="00DF5305"/>
    <w:rsid w:val="00E02661"/>
    <w:rsid w:val="00E06249"/>
    <w:rsid w:val="00E06CA9"/>
    <w:rsid w:val="00E10D64"/>
    <w:rsid w:val="00E135B6"/>
    <w:rsid w:val="00E14AB5"/>
    <w:rsid w:val="00E150CB"/>
    <w:rsid w:val="00E20354"/>
    <w:rsid w:val="00E21AB5"/>
    <w:rsid w:val="00E21DC3"/>
    <w:rsid w:val="00E237AD"/>
    <w:rsid w:val="00E2640B"/>
    <w:rsid w:val="00E330EA"/>
    <w:rsid w:val="00E361C3"/>
    <w:rsid w:val="00E43037"/>
    <w:rsid w:val="00E44C04"/>
    <w:rsid w:val="00E44CE9"/>
    <w:rsid w:val="00E45260"/>
    <w:rsid w:val="00E46A79"/>
    <w:rsid w:val="00E50800"/>
    <w:rsid w:val="00E60062"/>
    <w:rsid w:val="00E60CA0"/>
    <w:rsid w:val="00E67922"/>
    <w:rsid w:val="00E7195E"/>
    <w:rsid w:val="00E73D2B"/>
    <w:rsid w:val="00E75BDD"/>
    <w:rsid w:val="00E85C04"/>
    <w:rsid w:val="00E90092"/>
    <w:rsid w:val="00E901FA"/>
    <w:rsid w:val="00E90479"/>
    <w:rsid w:val="00E909EB"/>
    <w:rsid w:val="00E94C0F"/>
    <w:rsid w:val="00E95462"/>
    <w:rsid w:val="00EA574D"/>
    <w:rsid w:val="00EA65C6"/>
    <w:rsid w:val="00EB1E72"/>
    <w:rsid w:val="00EB2ACD"/>
    <w:rsid w:val="00EB4F59"/>
    <w:rsid w:val="00EC1C7D"/>
    <w:rsid w:val="00EC2DE5"/>
    <w:rsid w:val="00EC575B"/>
    <w:rsid w:val="00ED14F1"/>
    <w:rsid w:val="00ED627A"/>
    <w:rsid w:val="00EE5B36"/>
    <w:rsid w:val="00EF065B"/>
    <w:rsid w:val="00EF0FFF"/>
    <w:rsid w:val="00EF2816"/>
    <w:rsid w:val="00EF2A8F"/>
    <w:rsid w:val="00EF7B1E"/>
    <w:rsid w:val="00F04448"/>
    <w:rsid w:val="00F070E5"/>
    <w:rsid w:val="00F1127F"/>
    <w:rsid w:val="00F14549"/>
    <w:rsid w:val="00F15013"/>
    <w:rsid w:val="00F227A3"/>
    <w:rsid w:val="00F2372D"/>
    <w:rsid w:val="00F264C2"/>
    <w:rsid w:val="00F301DB"/>
    <w:rsid w:val="00F32A2F"/>
    <w:rsid w:val="00F431AC"/>
    <w:rsid w:val="00F442DC"/>
    <w:rsid w:val="00F548E0"/>
    <w:rsid w:val="00F55C60"/>
    <w:rsid w:val="00F714A4"/>
    <w:rsid w:val="00F74901"/>
    <w:rsid w:val="00F75FFE"/>
    <w:rsid w:val="00F7663A"/>
    <w:rsid w:val="00F800AC"/>
    <w:rsid w:val="00F80A2B"/>
    <w:rsid w:val="00F81921"/>
    <w:rsid w:val="00F831C5"/>
    <w:rsid w:val="00F847B3"/>
    <w:rsid w:val="00F8530E"/>
    <w:rsid w:val="00F87F12"/>
    <w:rsid w:val="00F91895"/>
    <w:rsid w:val="00F97B53"/>
    <w:rsid w:val="00FA6613"/>
    <w:rsid w:val="00FA77BB"/>
    <w:rsid w:val="00FB0DAA"/>
    <w:rsid w:val="00FB0E48"/>
    <w:rsid w:val="00FB40B3"/>
    <w:rsid w:val="00FC3D9E"/>
    <w:rsid w:val="00FC59F9"/>
    <w:rsid w:val="00FC5CCD"/>
    <w:rsid w:val="00FD16FC"/>
    <w:rsid w:val="00FD1952"/>
    <w:rsid w:val="00FD2787"/>
    <w:rsid w:val="00FD636A"/>
    <w:rsid w:val="00FE45D8"/>
    <w:rsid w:val="00FE6D18"/>
    <w:rsid w:val="00FF473D"/>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3"/>
    <w:pPr>
      <w:spacing w:after="200" w:line="276" w:lineRule="auto"/>
    </w:pPr>
    <w:rPr>
      <w:rFonts w:eastAsia="Times New Roman"/>
      <w:sz w:val="22"/>
      <w:szCs w:val="22"/>
      <w:lang w:val="sr-Latn-CS" w:eastAsia="sr-Latn-CS"/>
    </w:rPr>
  </w:style>
  <w:style w:type="paragraph" w:styleId="Heading2">
    <w:name w:val="heading 2"/>
    <w:aliases w:val="Naslov 2"/>
    <w:basedOn w:val="Normal"/>
    <w:next w:val="Normal"/>
    <w:link w:val="Heading2Char"/>
    <w:qFormat/>
    <w:rsid w:val="00F847B3"/>
    <w:pPr>
      <w:keepNext/>
      <w:spacing w:before="240" w:after="60" w:line="240" w:lineRule="auto"/>
      <w:jc w:val="both"/>
      <w:outlineLvl w:val="1"/>
    </w:pPr>
    <w:rPr>
      <w:rFonts w:ascii="Arial" w:hAnsi="Arial"/>
      <w:b/>
      <w:bCs/>
      <w:i/>
      <w:iCs/>
      <w:sz w:val="28"/>
      <w:szCs w:val="28"/>
      <w:lang w:val="sr-Cyrl-CS"/>
    </w:rPr>
  </w:style>
  <w:style w:type="paragraph" w:styleId="Heading4">
    <w:name w:val="heading 4"/>
    <w:basedOn w:val="Normal"/>
    <w:next w:val="Normal"/>
    <w:link w:val="Heading4Char"/>
    <w:uiPriority w:val="9"/>
    <w:semiHidden/>
    <w:unhideWhenUsed/>
    <w:qFormat/>
    <w:rsid w:val="008417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617913"/>
  </w:style>
  <w:style w:type="character" w:styleId="Hyperlink">
    <w:name w:val="Hyperlink"/>
    <w:uiPriority w:val="99"/>
    <w:unhideWhenUsed/>
    <w:rsid w:val="00617913"/>
    <w:rPr>
      <w:color w:val="0000FF"/>
      <w:u w:val="single"/>
    </w:rPr>
  </w:style>
  <w:style w:type="character" w:styleId="FollowedHyperlink">
    <w:name w:val="FollowedHyperlink"/>
    <w:uiPriority w:val="99"/>
    <w:semiHidden/>
    <w:unhideWhenUsed/>
    <w:rsid w:val="00617913"/>
    <w:rPr>
      <w:color w:val="800080"/>
      <w:u w:val="single"/>
    </w:rPr>
  </w:style>
  <w:style w:type="paragraph" w:styleId="ListParagraph">
    <w:name w:val="List Paragraph"/>
    <w:basedOn w:val="Normal"/>
    <w:qFormat/>
    <w:rsid w:val="00617913"/>
    <w:pPr>
      <w:suppressAutoHyphens/>
      <w:spacing w:after="0" w:line="240" w:lineRule="auto"/>
      <w:ind w:left="720"/>
    </w:pPr>
    <w:rPr>
      <w:rFonts w:ascii="Arial" w:hAnsi="Arial" w:cs="Arial"/>
      <w:bCs/>
      <w:kern w:val="2"/>
      <w:sz w:val="52"/>
      <w:szCs w:val="52"/>
      <w:lang w:val="en-US" w:eastAsia="ar-SA"/>
    </w:rPr>
  </w:style>
  <w:style w:type="table" w:styleId="TableGrid">
    <w:name w:val="Table Grid"/>
    <w:basedOn w:val="TableNormal"/>
    <w:rsid w:val="00617913"/>
    <w:rPr>
      <w:rFonts w:ascii="Times New Roman" w:eastAsia="Times New Roman" w:hAnsi="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HeaderChar">
    <w:name w:val="Header Char"/>
    <w:link w:val="Header"/>
    <w:uiPriority w:val="99"/>
    <w:rsid w:val="00617913"/>
    <w:rPr>
      <w:noProof/>
      <w:lang w:val="sr-Latn-CS"/>
    </w:rPr>
  </w:style>
  <w:style w:type="paragraph" w:styleId="Footer">
    <w:name w:val="footer"/>
    <w:basedOn w:val="Normal"/>
    <w:link w:val="Foot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FooterChar">
    <w:name w:val="Footer Char"/>
    <w:link w:val="Footer"/>
    <w:uiPriority w:val="99"/>
    <w:rsid w:val="00617913"/>
    <w:rPr>
      <w:noProof/>
      <w:lang w:val="sr-Latn-CS"/>
    </w:rPr>
  </w:style>
  <w:style w:type="paragraph" w:styleId="BalloonText">
    <w:name w:val="Balloon Text"/>
    <w:basedOn w:val="Normal"/>
    <w:link w:val="BalloonTextChar"/>
    <w:uiPriority w:val="99"/>
    <w:semiHidden/>
    <w:unhideWhenUsed/>
    <w:rsid w:val="00617913"/>
    <w:pPr>
      <w:spacing w:after="0" w:line="240" w:lineRule="auto"/>
    </w:pPr>
    <w:rPr>
      <w:rFonts w:ascii="Tahoma" w:eastAsia="Calibri" w:hAnsi="Tahoma"/>
      <w:noProof/>
      <w:sz w:val="16"/>
      <w:szCs w:val="16"/>
    </w:rPr>
  </w:style>
  <w:style w:type="character" w:customStyle="1" w:styleId="BalloonTextChar">
    <w:name w:val="Balloon Text Char"/>
    <w:link w:val="BalloonText"/>
    <w:uiPriority w:val="99"/>
    <w:semiHidden/>
    <w:rsid w:val="00617913"/>
    <w:rPr>
      <w:rFonts w:ascii="Tahoma" w:hAnsi="Tahoma" w:cs="Tahoma"/>
      <w:noProof/>
      <w:sz w:val="16"/>
      <w:szCs w:val="16"/>
      <w:lang w:val="sr-Latn-CS"/>
    </w:rPr>
  </w:style>
  <w:style w:type="paragraph" w:styleId="NoSpacing">
    <w:name w:val="No Spacing"/>
    <w:link w:val="NoSpacingChar"/>
    <w:qFormat/>
    <w:rsid w:val="00617913"/>
    <w:rPr>
      <w:noProof/>
      <w:sz w:val="22"/>
      <w:szCs w:val="22"/>
      <w:lang w:val="sr-Latn-CS"/>
    </w:rPr>
  </w:style>
  <w:style w:type="character" w:customStyle="1" w:styleId="ListParagraphCharChar">
    <w:name w:val="List Paragraph Char Char"/>
    <w:link w:val="ListParagraphChar"/>
    <w:locked/>
    <w:rsid w:val="00883FB2"/>
    <w:rPr>
      <w:rFonts w:ascii="Calibri" w:hAnsi="Calibri"/>
      <w:sz w:val="24"/>
      <w:szCs w:val="24"/>
      <w:lang w:bidi="ar-SA"/>
    </w:rPr>
  </w:style>
  <w:style w:type="paragraph" w:customStyle="1" w:styleId="ListParagraphChar">
    <w:name w:val="List Paragraph Char"/>
    <w:basedOn w:val="Normal"/>
    <w:link w:val="ListParagraphCharChar"/>
    <w:qFormat/>
    <w:rsid w:val="00883FB2"/>
    <w:pPr>
      <w:spacing w:after="0" w:line="240" w:lineRule="auto"/>
      <w:ind w:left="720"/>
      <w:contextualSpacing/>
    </w:pPr>
    <w:rPr>
      <w:rFonts w:eastAsia="Calibri"/>
      <w:sz w:val="24"/>
      <w:szCs w:val="24"/>
    </w:rPr>
  </w:style>
  <w:style w:type="character" w:customStyle="1" w:styleId="NoSpacingChar">
    <w:name w:val="No Spacing Char"/>
    <w:link w:val="NoSpacing"/>
    <w:rsid w:val="00EB2ACD"/>
    <w:rPr>
      <w:noProof/>
      <w:sz w:val="22"/>
      <w:szCs w:val="22"/>
      <w:lang w:val="sr-Latn-CS" w:eastAsia="en-US" w:bidi="ar-SA"/>
    </w:rPr>
  </w:style>
  <w:style w:type="table" w:customStyle="1" w:styleId="LightShading1">
    <w:name w:val="Light Shading1"/>
    <w:basedOn w:val="TableNormal"/>
    <w:uiPriority w:val="60"/>
    <w:rsid w:val="00CA25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A25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A25C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character" w:customStyle="1" w:styleId="FontStyle52">
    <w:name w:val="Font Style52"/>
    <w:uiPriority w:val="99"/>
    <w:rsid w:val="007C1B5C"/>
    <w:rPr>
      <w:rFonts w:ascii="Arial" w:hAnsi="Arial" w:cs="Arial"/>
      <w:sz w:val="22"/>
      <w:szCs w:val="22"/>
    </w:rPr>
  </w:style>
  <w:style w:type="paragraph" w:customStyle="1" w:styleId="Style38">
    <w:name w:val="Style38"/>
    <w:basedOn w:val="Normal"/>
    <w:uiPriority w:val="99"/>
    <w:rsid w:val="00C04EA8"/>
    <w:pPr>
      <w:widowControl w:val="0"/>
      <w:autoSpaceDE w:val="0"/>
      <w:autoSpaceDN w:val="0"/>
      <w:adjustRightInd w:val="0"/>
      <w:spacing w:after="0" w:line="276" w:lineRule="exact"/>
      <w:ind w:hanging="715"/>
    </w:pPr>
    <w:rPr>
      <w:rFonts w:ascii="Arial" w:hAnsi="Arial" w:cs="Arial"/>
      <w:sz w:val="24"/>
      <w:szCs w:val="24"/>
    </w:rPr>
  </w:style>
  <w:style w:type="paragraph" w:styleId="BodyText">
    <w:name w:val="Body Text"/>
    <w:basedOn w:val="Normal"/>
    <w:link w:val="BodyTextChar"/>
    <w:unhideWhenUsed/>
    <w:rsid w:val="000C5AAA"/>
    <w:pPr>
      <w:spacing w:after="120" w:line="240" w:lineRule="auto"/>
      <w:ind w:left="567" w:right="729"/>
      <w:jc w:val="both"/>
    </w:pPr>
    <w:rPr>
      <w:rFonts w:ascii="Arial" w:hAnsi="Arial" w:cs="Arial"/>
      <w:sz w:val="24"/>
      <w:szCs w:val="24"/>
      <w:lang w:val="sr-Cyrl-CS" w:eastAsia="en-US"/>
    </w:rPr>
  </w:style>
  <w:style w:type="character" w:customStyle="1" w:styleId="BodyTextChar">
    <w:name w:val="Body Text Char"/>
    <w:basedOn w:val="DefaultParagraphFont"/>
    <w:link w:val="BodyText"/>
    <w:rsid w:val="000C5AAA"/>
    <w:rPr>
      <w:rFonts w:ascii="Arial" w:hAnsi="Arial" w:cs="Arial"/>
      <w:sz w:val="24"/>
      <w:szCs w:val="24"/>
      <w:lang w:val="sr-Cyrl-CS" w:eastAsia="en-US" w:bidi="ar-SA"/>
    </w:rPr>
  </w:style>
  <w:style w:type="character" w:customStyle="1" w:styleId="Heading2Char">
    <w:name w:val="Heading 2 Char"/>
    <w:aliases w:val="Naslov 2 Char"/>
    <w:basedOn w:val="DefaultParagraphFont"/>
    <w:link w:val="Heading2"/>
    <w:rsid w:val="00F847B3"/>
    <w:rPr>
      <w:rFonts w:ascii="Arial" w:eastAsia="Times New Roman" w:hAnsi="Arial"/>
      <w:b/>
      <w:bCs/>
      <w:i/>
      <w:iCs/>
      <w:sz w:val="28"/>
      <w:szCs w:val="28"/>
      <w:lang w:val="sr-Cyrl-CS"/>
    </w:rPr>
  </w:style>
  <w:style w:type="character" w:customStyle="1" w:styleId="Style9pt">
    <w:name w:val="Style 9 pt"/>
    <w:basedOn w:val="Hyperlink"/>
    <w:rsid w:val="001F0223"/>
    <w:rPr>
      <w:rFonts w:ascii="Times New Roman" w:hAnsi="Times New Roman"/>
      <w:color w:val="0000FF"/>
      <w:sz w:val="18"/>
      <w:szCs w:val="18"/>
      <w:u w:val="single"/>
    </w:rPr>
  </w:style>
  <w:style w:type="paragraph" w:customStyle="1" w:styleId="stil1tekst">
    <w:name w:val="stil_1tekst"/>
    <w:basedOn w:val="Normal"/>
    <w:rsid w:val="001F0223"/>
    <w:pPr>
      <w:spacing w:after="0" w:line="240" w:lineRule="auto"/>
      <w:ind w:left="376" w:right="376" w:firstLine="240"/>
      <w:jc w:val="both"/>
    </w:pPr>
    <w:rPr>
      <w:rFonts w:ascii="Times New Roman" w:hAnsi="Times New Roman"/>
      <w:sz w:val="17"/>
      <w:szCs w:val="17"/>
      <w:lang w:val="en-US" w:eastAsia="en-US"/>
    </w:rPr>
  </w:style>
  <w:style w:type="paragraph" w:customStyle="1" w:styleId="CharChar">
    <w:name w:val="Char Char"/>
    <w:basedOn w:val="Normal"/>
    <w:next w:val="Normal"/>
    <w:semiHidden/>
    <w:rsid w:val="00EC575B"/>
    <w:pPr>
      <w:spacing w:after="160" w:line="240" w:lineRule="auto"/>
      <w:jc w:val="both"/>
    </w:pPr>
    <w:rPr>
      <w:rFonts w:ascii="Times New Roman" w:hAnsi="Times New Roman"/>
      <w:sz w:val="24"/>
      <w:szCs w:val="20"/>
      <w:lang w:val="en-US" w:eastAsia="en-US"/>
    </w:rPr>
  </w:style>
  <w:style w:type="character" w:customStyle="1" w:styleId="Bodytext6">
    <w:name w:val="Body text (6)_"/>
    <w:basedOn w:val="DefaultParagraphFont"/>
    <w:link w:val="Bodytext61"/>
    <w:locked/>
    <w:rsid w:val="006B0E0D"/>
    <w:rPr>
      <w:b/>
      <w:bCs/>
      <w:spacing w:val="4"/>
      <w:shd w:val="clear" w:color="auto" w:fill="FFFFFF"/>
    </w:rPr>
  </w:style>
  <w:style w:type="paragraph" w:customStyle="1" w:styleId="Bodytext61">
    <w:name w:val="Body text (6)1"/>
    <w:basedOn w:val="Normal"/>
    <w:link w:val="Bodytext6"/>
    <w:rsid w:val="006B0E0D"/>
    <w:pPr>
      <w:widowControl w:val="0"/>
      <w:shd w:val="clear" w:color="auto" w:fill="FFFFFF"/>
      <w:spacing w:before="2820" w:after="0" w:line="240" w:lineRule="atLeast"/>
      <w:ind w:hanging="280"/>
      <w:jc w:val="center"/>
    </w:pPr>
    <w:rPr>
      <w:rFonts w:eastAsia="Calibri"/>
      <w:b/>
      <w:bCs/>
      <w:spacing w:val="4"/>
      <w:sz w:val="20"/>
      <w:szCs w:val="20"/>
      <w:lang w:val="en-US" w:eastAsia="en-US"/>
    </w:rPr>
  </w:style>
  <w:style w:type="paragraph" w:customStyle="1" w:styleId="Style41">
    <w:name w:val="Style41"/>
    <w:basedOn w:val="Normal"/>
    <w:rsid w:val="006B0E0D"/>
    <w:pPr>
      <w:widowControl w:val="0"/>
      <w:autoSpaceDE w:val="0"/>
      <w:autoSpaceDN w:val="0"/>
      <w:adjustRightInd w:val="0"/>
      <w:spacing w:after="0" w:line="276" w:lineRule="exact"/>
      <w:ind w:firstLine="725"/>
      <w:jc w:val="both"/>
    </w:pPr>
    <w:rPr>
      <w:rFonts w:ascii="Arial" w:hAnsi="Arial"/>
      <w:sz w:val="24"/>
      <w:szCs w:val="24"/>
      <w:lang w:val="en-US" w:eastAsia="en-US"/>
    </w:rPr>
  </w:style>
  <w:style w:type="paragraph" w:styleId="BodyText3">
    <w:name w:val="Body Text 3"/>
    <w:basedOn w:val="Normal"/>
    <w:link w:val="BodyText3Char1"/>
    <w:rsid w:val="004A13A1"/>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uiPriority w:val="99"/>
    <w:semiHidden/>
    <w:rsid w:val="004A13A1"/>
    <w:rPr>
      <w:rFonts w:eastAsia="Times New Roman"/>
      <w:sz w:val="16"/>
      <w:szCs w:val="16"/>
      <w:lang w:val="sr-Latn-CS" w:eastAsia="sr-Latn-CS"/>
    </w:rPr>
  </w:style>
  <w:style w:type="character" w:customStyle="1" w:styleId="BodyText3Char1">
    <w:name w:val="Body Text 3 Char1"/>
    <w:basedOn w:val="DefaultParagraphFont"/>
    <w:link w:val="BodyText3"/>
    <w:rsid w:val="004A13A1"/>
    <w:rPr>
      <w:rFonts w:ascii="Times New Roman" w:eastAsia="Times New Roman" w:hAnsi="Times New Roman"/>
      <w:color w:val="000000"/>
      <w:kern w:val="1"/>
      <w:sz w:val="16"/>
      <w:szCs w:val="16"/>
      <w:lang w:val="sr-Latn-CS" w:eastAsia="ar-SA"/>
    </w:rPr>
  </w:style>
  <w:style w:type="character" w:customStyle="1" w:styleId="apple-converted-space">
    <w:name w:val="apple-converted-space"/>
    <w:basedOn w:val="DefaultParagraphFont"/>
    <w:rsid w:val="00DA1A93"/>
  </w:style>
  <w:style w:type="character" w:customStyle="1" w:styleId="Heading4Char">
    <w:name w:val="Heading 4 Char"/>
    <w:basedOn w:val="DefaultParagraphFont"/>
    <w:link w:val="Heading4"/>
    <w:uiPriority w:val="9"/>
    <w:semiHidden/>
    <w:rsid w:val="00841732"/>
    <w:rPr>
      <w:rFonts w:asciiTheme="majorHAnsi" w:eastAsiaTheme="majorEastAsia" w:hAnsiTheme="majorHAnsi" w:cstheme="majorBidi"/>
      <w:b/>
      <w:bCs/>
      <w:i/>
      <w:iCs/>
      <w:color w:val="4F81BD" w:themeColor="accent1"/>
      <w:sz w:val="22"/>
      <w:szCs w:val="2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5435">
      <w:bodyDiv w:val="1"/>
      <w:marLeft w:val="0"/>
      <w:marRight w:val="0"/>
      <w:marTop w:val="0"/>
      <w:marBottom w:val="0"/>
      <w:divBdr>
        <w:top w:val="none" w:sz="0" w:space="0" w:color="auto"/>
        <w:left w:val="none" w:sz="0" w:space="0" w:color="auto"/>
        <w:bottom w:val="none" w:sz="0" w:space="0" w:color="auto"/>
        <w:right w:val="none" w:sz="0" w:space="0" w:color="auto"/>
      </w:divBdr>
    </w:div>
    <w:div w:id="14702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adovic12@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dovic12@mts.r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usanradovic.nasaskola.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2B62-8638-4010-BB3C-6C2CA023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26</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48508</CharactersWithSpaces>
  <SharedDoc>false</SharedDoc>
  <HLinks>
    <vt:vector size="30" baseType="variant">
      <vt:variant>
        <vt:i4>6815765</vt:i4>
      </vt:variant>
      <vt:variant>
        <vt:i4>12</vt:i4>
      </vt:variant>
      <vt:variant>
        <vt:i4>0</vt:i4>
      </vt:variant>
      <vt:variant>
        <vt:i4>5</vt:i4>
      </vt:variant>
      <vt:variant>
        <vt:lpwstr>mailto:os8sep@neobee.net</vt:lpwstr>
      </vt:variant>
      <vt:variant>
        <vt:lpwstr/>
      </vt:variant>
      <vt:variant>
        <vt:i4>6815765</vt:i4>
      </vt:variant>
      <vt:variant>
        <vt:i4>9</vt:i4>
      </vt:variant>
      <vt:variant>
        <vt:i4>0</vt:i4>
      </vt:variant>
      <vt:variant>
        <vt:i4>5</vt:i4>
      </vt:variant>
      <vt:variant>
        <vt:lpwstr>mailto:os8sep@neobee.net</vt:lpwstr>
      </vt:variant>
      <vt:variant>
        <vt:lpwstr/>
      </vt:variant>
      <vt:variant>
        <vt:i4>6815765</vt:i4>
      </vt:variant>
      <vt:variant>
        <vt:i4>6</vt:i4>
      </vt:variant>
      <vt:variant>
        <vt:i4>0</vt:i4>
      </vt:variant>
      <vt:variant>
        <vt:i4>5</vt:i4>
      </vt:variant>
      <vt:variant>
        <vt:lpwstr>mailto:os8sep@neobee.net</vt:lpwstr>
      </vt:variant>
      <vt:variant>
        <vt:lpwstr/>
      </vt:variant>
      <vt:variant>
        <vt:i4>1179712</vt:i4>
      </vt:variant>
      <vt:variant>
        <vt:i4>3</vt:i4>
      </vt:variant>
      <vt:variant>
        <vt:i4>0</vt:i4>
      </vt:variant>
      <vt:variant>
        <vt:i4>5</vt:i4>
      </vt:variant>
      <vt:variant>
        <vt:lpwstr>http://www.osmiseptembar.edu.rs/</vt:lpwstr>
      </vt:variant>
      <vt:variant>
        <vt:lpwstr/>
      </vt:variant>
      <vt:variant>
        <vt:i4>6815765</vt:i4>
      </vt:variant>
      <vt:variant>
        <vt:i4>0</vt:i4>
      </vt:variant>
      <vt:variant>
        <vt:i4>0</vt:i4>
      </vt:variant>
      <vt:variant>
        <vt:i4>5</vt:i4>
      </vt:variant>
      <vt:variant>
        <vt:lpwstr>mailto:os8sep@neobee.net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Asus</dc:creator>
  <cp:keywords/>
  <dc:description/>
  <cp:lastModifiedBy>Sekretar</cp:lastModifiedBy>
  <cp:revision>86</cp:revision>
  <cp:lastPrinted>2016-02-17T09:34:00Z</cp:lastPrinted>
  <dcterms:created xsi:type="dcterms:W3CDTF">2016-01-20T08:17:00Z</dcterms:created>
  <dcterms:modified xsi:type="dcterms:W3CDTF">2018-01-04T09:42:00Z</dcterms:modified>
</cp:coreProperties>
</file>